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1F8F123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B4537C">
        <w:rPr>
          <w:b/>
          <w:sz w:val="24"/>
          <w:szCs w:val="24"/>
        </w:rPr>
        <w:t>4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3ABAE7EC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="00132AC0">
        <w:rPr>
          <w:b/>
          <w:bCs/>
          <w:color w:val="000000"/>
          <w:sz w:val="24"/>
          <w:szCs w:val="24"/>
        </w:rPr>
        <w:t>O BRAKU PODSTAW DO WYKLUCZENIA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7046A21E" w14:textId="77777777" w:rsidR="00392192" w:rsidRPr="00392192" w:rsidRDefault="00392192" w:rsidP="00392192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392192">
        <w:rPr>
          <w:rFonts w:eastAsia="Calibri"/>
          <w:b/>
          <w:color w:val="000000"/>
          <w:sz w:val="24"/>
          <w:szCs w:val="24"/>
        </w:rPr>
        <w:t>„Modernizacja systemu krat w budynku krat na oczyszczalni ścieków w Starachowicach – etap II</w:t>
      </w:r>
    </w:p>
    <w:p w14:paraId="3C6EFDCF" w14:textId="60C63D3A" w:rsidR="00E5477C" w:rsidRDefault="00392192" w:rsidP="00392192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392192">
        <w:rPr>
          <w:rFonts w:eastAsia="Calibri"/>
          <w:b/>
          <w:color w:val="000000"/>
          <w:sz w:val="24"/>
          <w:szCs w:val="24"/>
        </w:rPr>
        <w:t>znak sprawy: ZP/POIS/7/11/2022</w:t>
      </w: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30D61D32" w:rsidR="00711E66" w:rsidRPr="00CB3B9A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n</w:t>
      </w:r>
      <w:r w:rsidRPr="00CB3B9A">
        <w:rPr>
          <w:sz w:val="24"/>
          <w:szCs w:val="24"/>
        </w:rPr>
        <w:t>ie zachodzą podstawy do wykluczenia wskazane w §29 Regulaminu udzielania zamówień</w:t>
      </w:r>
    </w:p>
    <w:p w14:paraId="0564D053" w14:textId="6DCBFD88" w:rsidR="00D042D9" w:rsidRDefault="00D042D9" w:rsidP="00711E66">
      <w:pPr>
        <w:jc w:val="both"/>
        <w:rPr>
          <w:bCs/>
          <w:color w:val="000000"/>
        </w:rPr>
      </w:pP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77777777" w:rsidR="00D042D9" w:rsidRPr="00711E66" w:rsidRDefault="00D042D9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9412">
    <w:abstractNumId w:val="6"/>
  </w:num>
  <w:num w:numId="2" w16cid:durableId="902059530">
    <w:abstractNumId w:val="58"/>
  </w:num>
  <w:num w:numId="3" w16cid:durableId="2005472781">
    <w:abstractNumId w:val="65"/>
  </w:num>
  <w:num w:numId="4" w16cid:durableId="516579626">
    <w:abstractNumId w:val="66"/>
  </w:num>
  <w:num w:numId="5" w16cid:durableId="310253778">
    <w:abstractNumId w:val="83"/>
  </w:num>
  <w:num w:numId="6" w16cid:durableId="1577275643">
    <w:abstractNumId w:val="26"/>
  </w:num>
  <w:num w:numId="7" w16cid:durableId="2051563824">
    <w:abstractNumId w:val="51"/>
  </w:num>
  <w:num w:numId="8" w16cid:durableId="60950417">
    <w:abstractNumId w:val="68"/>
  </w:num>
  <w:num w:numId="9" w16cid:durableId="601761132">
    <w:abstractNumId w:val="25"/>
  </w:num>
  <w:num w:numId="10" w16cid:durableId="1025442683">
    <w:abstractNumId w:val="8"/>
  </w:num>
  <w:num w:numId="11" w16cid:durableId="1234969301">
    <w:abstractNumId w:val="81"/>
  </w:num>
  <w:num w:numId="12" w16cid:durableId="1496141238">
    <w:abstractNumId w:val="100"/>
  </w:num>
  <w:num w:numId="13" w16cid:durableId="1750730951">
    <w:abstractNumId w:val="79"/>
  </w:num>
  <w:num w:numId="14" w16cid:durableId="1873640793">
    <w:abstractNumId w:val="27"/>
  </w:num>
  <w:num w:numId="15" w16cid:durableId="669675394">
    <w:abstractNumId w:val="24"/>
  </w:num>
  <w:num w:numId="16" w16cid:durableId="1172835357">
    <w:abstractNumId w:val="86"/>
  </w:num>
  <w:num w:numId="17" w16cid:durableId="1174807500">
    <w:abstractNumId w:val="64"/>
  </w:num>
  <w:num w:numId="18" w16cid:durableId="1442794793">
    <w:abstractNumId w:val="67"/>
  </w:num>
  <w:num w:numId="19" w16cid:durableId="1366054006">
    <w:abstractNumId w:val="55"/>
  </w:num>
  <w:num w:numId="20" w16cid:durableId="2042317578">
    <w:abstractNumId w:val="94"/>
  </w:num>
  <w:num w:numId="21" w16cid:durableId="859317875">
    <w:abstractNumId w:val="42"/>
  </w:num>
  <w:num w:numId="22" w16cid:durableId="1267036875">
    <w:abstractNumId w:val="35"/>
  </w:num>
  <w:num w:numId="23" w16cid:durableId="55320487">
    <w:abstractNumId w:val="54"/>
  </w:num>
  <w:num w:numId="24" w16cid:durableId="1662077808">
    <w:abstractNumId w:val="63"/>
  </w:num>
  <w:num w:numId="25" w16cid:durableId="1844662664">
    <w:abstractNumId w:val="47"/>
  </w:num>
  <w:num w:numId="26" w16cid:durableId="1909073670">
    <w:abstractNumId w:val="49"/>
  </w:num>
  <w:num w:numId="27" w16cid:durableId="764109543">
    <w:abstractNumId w:val="44"/>
  </w:num>
  <w:num w:numId="28" w16cid:durableId="87695642">
    <w:abstractNumId w:val="39"/>
  </w:num>
  <w:num w:numId="29" w16cid:durableId="485780723">
    <w:abstractNumId w:val="48"/>
  </w:num>
  <w:num w:numId="30" w16cid:durableId="741871172">
    <w:abstractNumId w:val="30"/>
  </w:num>
  <w:num w:numId="31" w16cid:durableId="1403871700">
    <w:abstractNumId w:val="98"/>
  </w:num>
  <w:num w:numId="32" w16cid:durableId="12145956">
    <w:abstractNumId w:val="17"/>
  </w:num>
  <w:num w:numId="33" w16cid:durableId="2005741655">
    <w:abstractNumId w:val="78"/>
  </w:num>
  <w:num w:numId="34" w16cid:durableId="1574243761">
    <w:abstractNumId w:val="56"/>
  </w:num>
  <w:num w:numId="35" w16cid:durableId="233323480">
    <w:abstractNumId w:val="57"/>
  </w:num>
  <w:num w:numId="36" w16cid:durableId="38093784">
    <w:abstractNumId w:val="71"/>
  </w:num>
  <w:num w:numId="37" w16cid:durableId="395588712">
    <w:abstractNumId w:val="84"/>
  </w:num>
  <w:num w:numId="38" w16cid:durableId="1656252738">
    <w:abstractNumId w:val="31"/>
  </w:num>
  <w:num w:numId="39" w16cid:durableId="132606406">
    <w:abstractNumId w:val="74"/>
  </w:num>
  <w:num w:numId="40" w16cid:durableId="372196645">
    <w:abstractNumId w:val="33"/>
  </w:num>
  <w:num w:numId="41" w16cid:durableId="608128604">
    <w:abstractNumId w:val="40"/>
  </w:num>
  <w:num w:numId="42" w16cid:durableId="609701381">
    <w:abstractNumId w:val="99"/>
  </w:num>
  <w:num w:numId="43" w16cid:durableId="1789161180">
    <w:abstractNumId w:val="52"/>
  </w:num>
  <w:num w:numId="44" w16cid:durableId="1889996387">
    <w:abstractNumId w:val="59"/>
  </w:num>
  <w:num w:numId="45" w16cid:durableId="1138843409">
    <w:abstractNumId w:val="87"/>
  </w:num>
  <w:num w:numId="46" w16cid:durableId="847524750">
    <w:abstractNumId w:val="16"/>
  </w:num>
  <w:num w:numId="47" w16cid:durableId="864634998">
    <w:abstractNumId w:val="61"/>
  </w:num>
  <w:num w:numId="48" w16cid:durableId="2087461059">
    <w:abstractNumId w:val="14"/>
  </w:num>
  <w:num w:numId="49" w16cid:durableId="985210368">
    <w:abstractNumId w:val="95"/>
  </w:num>
  <w:num w:numId="50" w16cid:durableId="1377045026">
    <w:abstractNumId w:val="62"/>
  </w:num>
  <w:num w:numId="51" w16cid:durableId="1877616067">
    <w:abstractNumId w:val="69"/>
  </w:num>
  <w:num w:numId="52" w16cid:durableId="2073578920">
    <w:abstractNumId w:val="28"/>
  </w:num>
  <w:num w:numId="53" w16cid:durableId="1123770657">
    <w:abstractNumId w:val="89"/>
  </w:num>
  <w:num w:numId="54" w16cid:durableId="283342380">
    <w:abstractNumId w:val="77"/>
  </w:num>
  <w:num w:numId="55" w16cid:durableId="1996838821">
    <w:abstractNumId w:val="96"/>
  </w:num>
  <w:num w:numId="56" w16cid:durableId="1880824932">
    <w:abstractNumId w:val="93"/>
  </w:num>
  <w:num w:numId="57" w16cid:durableId="1207328665">
    <w:abstractNumId w:val="37"/>
  </w:num>
  <w:num w:numId="58" w16cid:durableId="1792629405">
    <w:abstractNumId w:val="21"/>
  </w:num>
  <w:num w:numId="59" w16cid:durableId="1079325156">
    <w:abstractNumId w:val="18"/>
  </w:num>
  <w:num w:numId="60" w16cid:durableId="790244124">
    <w:abstractNumId w:val="41"/>
  </w:num>
  <w:num w:numId="61" w16cid:durableId="1313094872">
    <w:abstractNumId w:val="4"/>
  </w:num>
  <w:num w:numId="62" w16cid:durableId="2167086">
    <w:abstractNumId w:val="92"/>
  </w:num>
  <w:num w:numId="63" w16cid:durableId="1674264954">
    <w:abstractNumId w:val="88"/>
  </w:num>
  <w:num w:numId="64" w16cid:durableId="1727140073">
    <w:abstractNumId w:val="10"/>
  </w:num>
  <w:num w:numId="65" w16cid:durableId="364720314">
    <w:abstractNumId w:val="32"/>
  </w:num>
  <w:num w:numId="66" w16cid:durableId="850493075">
    <w:abstractNumId w:val="60"/>
  </w:num>
  <w:num w:numId="67" w16cid:durableId="375855138">
    <w:abstractNumId w:val="11"/>
  </w:num>
  <w:num w:numId="68" w16cid:durableId="1773552035">
    <w:abstractNumId w:val="43"/>
  </w:num>
  <w:num w:numId="69" w16cid:durableId="1888176120">
    <w:abstractNumId w:val="12"/>
  </w:num>
  <w:num w:numId="70" w16cid:durableId="299499717">
    <w:abstractNumId w:val="50"/>
  </w:num>
  <w:num w:numId="71" w16cid:durableId="1482888822">
    <w:abstractNumId w:val="38"/>
  </w:num>
  <w:num w:numId="72" w16cid:durableId="924807271">
    <w:abstractNumId w:val="82"/>
  </w:num>
  <w:num w:numId="73" w16cid:durableId="114636619">
    <w:abstractNumId w:val="13"/>
  </w:num>
  <w:num w:numId="74" w16cid:durableId="193616121">
    <w:abstractNumId w:val="73"/>
  </w:num>
  <w:num w:numId="75" w16cid:durableId="1220675902">
    <w:abstractNumId w:val="75"/>
  </w:num>
  <w:num w:numId="76" w16cid:durableId="1807501704">
    <w:abstractNumId w:val="20"/>
  </w:num>
  <w:num w:numId="77" w16cid:durableId="1197307669">
    <w:abstractNumId w:val="19"/>
  </w:num>
  <w:num w:numId="78" w16cid:durableId="149559521">
    <w:abstractNumId w:val="53"/>
  </w:num>
  <w:num w:numId="79" w16cid:durableId="871383284">
    <w:abstractNumId w:val="36"/>
  </w:num>
  <w:num w:numId="80" w16cid:durableId="2000184841">
    <w:abstractNumId w:val="9"/>
  </w:num>
  <w:num w:numId="81" w16cid:durableId="1155685637">
    <w:abstractNumId w:val="34"/>
  </w:num>
  <w:num w:numId="82" w16cid:durableId="823089832">
    <w:abstractNumId w:val="46"/>
  </w:num>
  <w:num w:numId="83" w16cid:durableId="829097036">
    <w:abstractNumId w:val="23"/>
  </w:num>
  <w:num w:numId="84" w16cid:durableId="235745965">
    <w:abstractNumId w:val="70"/>
  </w:num>
  <w:num w:numId="85" w16cid:durableId="924850218">
    <w:abstractNumId w:val="7"/>
  </w:num>
  <w:num w:numId="86" w16cid:durableId="837041620">
    <w:abstractNumId w:val="76"/>
  </w:num>
  <w:num w:numId="87" w16cid:durableId="1983271401">
    <w:abstractNumId w:val="85"/>
  </w:num>
  <w:num w:numId="88" w16cid:durableId="468741445">
    <w:abstractNumId w:val="15"/>
  </w:num>
  <w:num w:numId="89" w16cid:durableId="2140415780">
    <w:abstractNumId w:val="22"/>
  </w:num>
  <w:num w:numId="90" w16cid:durableId="1658413397">
    <w:abstractNumId w:val="91"/>
  </w:num>
  <w:num w:numId="91" w16cid:durableId="1714573054">
    <w:abstractNumId w:val="90"/>
  </w:num>
  <w:num w:numId="92" w16cid:durableId="483207715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0EF0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2AC0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53C4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2192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1751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00F2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2022-12-01T09:31:00Z</dcterms:created>
  <dcterms:modified xsi:type="dcterms:W3CDTF">2022-12-01T09:31:00Z</dcterms:modified>
</cp:coreProperties>
</file>