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8E91" w14:textId="1F8F1237" w:rsidR="00711E66" w:rsidRPr="00711E66" w:rsidRDefault="00711E66" w:rsidP="00711E66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  <w:r w:rsidRPr="00711E66">
        <w:rPr>
          <w:b/>
          <w:sz w:val="24"/>
          <w:szCs w:val="24"/>
        </w:rPr>
        <w:t xml:space="preserve">Załącznik Nr </w:t>
      </w:r>
      <w:r w:rsidR="00B4537C">
        <w:rPr>
          <w:b/>
          <w:sz w:val="24"/>
          <w:szCs w:val="24"/>
        </w:rPr>
        <w:t>4</w:t>
      </w:r>
      <w:r w:rsidRPr="00711E66">
        <w:rPr>
          <w:b/>
          <w:sz w:val="24"/>
          <w:szCs w:val="24"/>
        </w:rPr>
        <w:t xml:space="preserve"> do SIWZ</w:t>
      </w:r>
    </w:p>
    <w:p w14:paraId="2BAE2D4A" w14:textId="77777777" w:rsidR="00711E66" w:rsidRPr="00711E66" w:rsidRDefault="00711E66" w:rsidP="00711E66">
      <w:r w:rsidRPr="00711E66">
        <w:t xml:space="preserve">Nazwa i adres Wykonawcy </w:t>
      </w:r>
    </w:p>
    <w:p w14:paraId="540C36D7" w14:textId="77777777" w:rsidR="00711E66" w:rsidRPr="00711E66" w:rsidRDefault="00711E66" w:rsidP="00711E66">
      <w:pPr>
        <w:shd w:val="clear" w:color="auto" w:fill="FFFFFF"/>
        <w:jc w:val="both"/>
        <w:rPr>
          <w:bCs/>
          <w:color w:val="00863D"/>
          <w:sz w:val="22"/>
          <w:szCs w:val="22"/>
        </w:rPr>
      </w:pPr>
    </w:p>
    <w:p w14:paraId="73A0B077" w14:textId="77777777" w:rsidR="00711E66" w:rsidRPr="00711E66" w:rsidRDefault="00711E66" w:rsidP="00711E66">
      <w:pPr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proofErr w:type="spellStart"/>
      <w:r w:rsidRPr="00711E66">
        <w:rPr>
          <w:b/>
          <w:bCs/>
          <w:color w:val="000000"/>
          <w:sz w:val="22"/>
          <w:szCs w:val="22"/>
        </w:rPr>
        <w:t>PWiK</w:t>
      </w:r>
      <w:proofErr w:type="spellEnd"/>
      <w:r w:rsidRPr="00711E66">
        <w:rPr>
          <w:b/>
          <w:bCs/>
          <w:color w:val="000000"/>
          <w:sz w:val="22"/>
          <w:szCs w:val="22"/>
        </w:rPr>
        <w:t xml:space="preserve">  Sp. z o.o. </w:t>
      </w:r>
    </w:p>
    <w:p w14:paraId="769EC7AD" w14:textId="77777777" w:rsidR="00711E66" w:rsidRPr="00711E66" w:rsidRDefault="00711E66" w:rsidP="00711E66">
      <w:pPr>
        <w:tabs>
          <w:tab w:val="left" w:pos="9072"/>
        </w:tabs>
        <w:ind w:left="6663"/>
        <w:rPr>
          <w:b/>
          <w:sz w:val="22"/>
          <w:szCs w:val="22"/>
        </w:rPr>
      </w:pPr>
      <w:r w:rsidRPr="00711E66">
        <w:rPr>
          <w:b/>
          <w:bCs/>
          <w:color w:val="000000"/>
          <w:sz w:val="22"/>
          <w:szCs w:val="22"/>
        </w:rPr>
        <w:t xml:space="preserve">w Starachowicach </w:t>
      </w:r>
    </w:p>
    <w:p w14:paraId="445F4131" w14:textId="77777777" w:rsidR="00711E66" w:rsidRPr="00711E66" w:rsidRDefault="00711E66" w:rsidP="00711E66">
      <w:pPr>
        <w:shd w:val="clear" w:color="auto" w:fill="FFFFFF"/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r w:rsidRPr="00711E66">
        <w:rPr>
          <w:b/>
          <w:bCs/>
          <w:color w:val="000000"/>
          <w:sz w:val="22"/>
          <w:szCs w:val="22"/>
        </w:rPr>
        <w:t>u</w:t>
      </w:r>
      <w:r w:rsidRPr="00711E66">
        <w:rPr>
          <w:b/>
          <w:sz w:val="22"/>
          <w:szCs w:val="22"/>
        </w:rPr>
        <w:t>l. Iglasta 5</w:t>
      </w:r>
    </w:p>
    <w:p w14:paraId="1554CCB2" w14:textId="77777777" w:rsidR="00711E66" w:rsidRPr="00711E66" w:rsidRDefault="00711E66" w:rsidP="00711E66">
      <w:pPr>
        <w:tabs>
          <w:tab w:val="left" w:pos="9072"/>
        </w:tabs>
        <w:ind w:left="6663"/>
        <w:rPr>
          <w:b/>
          <w:sz w:val="22"/>
          <w:szCs w:val="22"/>
        </w:rPr>
      </w:pPr>
      <w:r w:rsidRPr="00711E66">
        <w:rPr>
          <w:b/>
          <w:bCs/>
          <w:color w:val="000000"/>
          <w:sz w:val="22"/>
          <w:szCs w:val="22"/>
        </w:rPr>
        <w:t>27</w:t>
      </w:r>
      <w:r w:rsidRPr="00711E66">
        <w:rPr>
          <w:b/>
          <w:sz w:val="22"/>
          <w:szCs w:val="22"/>
        </w:rPr>
        <w:t>-200 Starachowice</w:t>
      </w:r>
    </w:p>
    <w:p w14:paraId="4253B90C" w14:textId="77777777" w:rsidR="00D042D9" w:rsidRDefault="00D042D9" w:rsidP="00711E66">
      <w:pPr>
        <w:keepNext/>
        <w:keepLines/>
        <w:spacing w:before="120"/>
        <w:outlineLvl w:val="0"/>
        <w:rPr>
          <w:b/>
          <w:bCs/>
          <w:color w:val="000000"/>
          <w:sz w:val="24"/>
          <w:szCs w:val="24"/>
        </w:rPr>
      </w:pPr>
    </w:p>
    <w:p w14:paraId="1D2FFFF4" w14:textId="77777777" w:rsidR="00BB3568" w:rsidRDefault="00BB3568" w:rsidP="00711E66">
      <w:pPr>
        <w:keepNext/>
        <w:keepLines/>
        <w:spacing w:before="120"/>
        <w:outlineLvl w:val="0"/>
        <w:rPr>
          <w:b/>
          <w:bCs/>
          <w:color w:val="000000"/>
          <w:sz w:val="24"/>
          <w:szCs w:val="24"/>
        </w:rPr>
      </w:pPr>
    </w:p>
    <w:p w14:paraId="713D7E9C" w14:textId="597CA0C1" w:rsidR="00711E66" w:rsidRPr="00711E66" w:rsidRDefault="00D042D9" w:rsidP="00711E66">
      <w:pPr>
        <w:keepNext/>
        <w:keepLines/>
        <w:spacing w:before="120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 xml:space="preserve">OŚWIADCZENIE </w:t>
      </w:r>
      <w:r w:rsidR="00132AC0">
        <w:rPr>
          <w:b/>
          <w:bCs/>
          <w:color w:val="000000"/>
          <w:sz w:val="24"/>
          <w:szCs w:val="24"/>
        </w:rPr>
        <w:t>O BRAKU PODSTAW DO WYKLUCZENIA</w:t>
      </w:r>
    </w:p>
    <w:p w14:paraId="5F2F1E7B" w14:textId="77777777" w:rsidR="00711E66" w:rsidRPr="00711E66" w:rsidRDefault="00711E66" w:rsidP="00711E66">
      <w:pPr>
        <w:jc w:val="center"/>
        <w:rPr>
          <w:color w:val="000000"/>
        </w:rPr>
      </w:pPr>
    </w:p>
    <w:p w14:paraId="7980DF99" w14:textId="14F2E158" w:rsidR="00E5477C" w:rsidRDefault="00E5477C" w:rsidP="00425344">
      <w:pPr>
        <w:widowControl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Postępowanie pn.: </w:t>
      </w:r>
      <w:r w:rsidRPr="00F1092A">
        <w:rPr>
          <w:rFonts w:eastAsia="Calibri"/>
          <w:b/>
          <w:color w:val="000000"/>
          <w:sz w:val="24"/>
          <w:szCs w:val="24"/>
        </w:rPr>
        <w:t>„</w:t>
      </w:r>
      <w:r w:rsidR="00BB3568" w:rsidRPr="00BB3568">
        <w:rPr>
          <w:rFonts w:eastAsia="Calibri"/>
          <w:b/>
          <w:color w:val="000000"/>
          <w:sz w:val="24"/>
          <w:szCs w:val="24"/>
        </w:rPr>
        <w:t>Modernizacja systemu krat w budynku krat na oczyszczalni ścieków w Starachowicach</w:t>
      </w:r>
      <w:r w:rsidRPr="007E4DF2">
        <w:rPr>
          <w:rFonts w:eastAsia="Calibri"/>
          <w:b/>
          <w:color w:val="000000"/>
          <w:sz w:val="24"/>
          <w:szCs w:val="24"/>
        </w:rPr>
        <w:t>”</w:t>
      </w:r>
    </w:p>
    <w:p w14:paraId="600EF32E" w14:textId="4F93955F" w:rsidR="00E5477C" w:rsidRDefault="00E5477C" w:rsidP="00E5477C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  <w:r w:rsidRPr="00F1092A">
        <w:rPr>
          <w:rFonts w:eastAsia="Calibri"/>
          <w:b/>
          <w:color w:val="000000"/>
          <w:sz w:val="24"/>
          <w:szCs w:val="24"/>
        </w:rPr>
        <w:t xml:space="preserve">Znak sprawy: </w:t>
      </w:r>
      <w:r w:rsidRPr="007E4DF2">
        <w:rPr>
          <w:rFonts w:eastAsia="Calibri"/>
          <w:b/>
          <w:color w:val="000000"/>
          <w:sz w:val="24"/>
          <w:szCs w:val="24"/>
        </w:rPr>
        <w:t>ZP/POIS/</w:t>
      </w:r>
      <w:r w:rsidR="00BB3568">
        <w:rPr>
          <w:rFonts w:eastAsia="Calibri"/>
          <w:b/>
          <w:color w:val="000000"/>
          <w:sz w:val="24"/>
          <w:szCs w:val="24"/>
        </w:rPr>
        <w:t>5</w:t>
      </w:r>
      <w:r w:rsidRPr="007E4DF2">
        <w:rPr>
          <w:rFonts w:eastAsia="Calibri"/>
          <w:b/>
          <w:color w:val="000000"/>
          <w:sz w:val="24"/>
          <w:szCs w:val="24"/>
        </w:rPr>
        <w:t>/</w:t>
      </w:r>
      <w:r w:rsidR="00BB3568">
        <w:rPr>
          <w:rFonts w:eastAsia="Calibri"/>
          <w:b/>
          <w:color w:val="000000"/>
          <w:sz w:val="24"/>
          <w:szCs w:val="24"/>
        </w:rPr>
        <w:t>10</w:t>
      </w:r>
      <w:r w:rsidRPr="007E4DF2">
        <w:rPr>
          <w:rFonts w:eastAsia="Calibri"/>
          <w:b/>
          <w:color w:val="000000"/>
          <w:sz w:val="24"/>
          <w:szCs w:val="24"/>
        </w:rPr>
        <w:t>/202</w:t>
      </w:r>
      <w:r w:rsidR="00BB3568">
        <w:rPr>
          <w:rFonts w:eastAsia="Calibri"/>
          <w:b/>
          <w:color w:val="000000"/>
          <w:sz w:val="24"/>
          <w:szCs w:val="24"/>
        </w:rPr>
        <w:t>1</w:t>
      </w:r>
    </w:p>
    <w:p w14:paraId="3C6EFDCF" w14:textId="77777777" w:rsidR="00E5477C" w:rsidRDefault="00E5477C" w:rsidP="00E5477C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</w:p>
    <w:p w14:paraId="0D611431" w14:textId="77777777" w:rsidR="00711E66" w:rsidRPr="00711E66" w:rsidRDefault="00711E66" w:rsidP="00711E66">
      <w:pPr>
        <w:jc w:val="both"/>
        <w:rPr>
          <w:bCs/>
          <w:color w:val="000000"/>
          <w:sz w:val="18"/>
          <w:szCs w:val="18"/>
        </w:rPr>
      </w:pPr>
    </w:p>
    <w:p w14:paraId="71DB6E8F" w14:textId="5BE8560A" w:rsidR="00711E66" w:rsidRPr="00CB3B9A" w:rsidRDefault="00CB3B9A" w:rsidP="00CB3B9A">
      <w:pPr>
        <w:jc w:val="both"/>
        <w:rPr>
          <w:sz w:val="24"/>
          <w:szCs w:val="24"/>
        </w:rPr>
      </w:pPr>
      <w:r w:rsidRPr="00CB3B9A">
        <w:rPr>
          <w:sz w:val="24"/>
          <w:szCs w:val="24"/>
        </w:rPr>
        <w:t>Oświadczam/y*, że</w:t>
      </w:r>
      <w:r>
        <w:rPr>
          <w:sz w:val="24"/>
          <w:szCs w:val="24"/>
        </w:rPr>
        <w:t xml:space="preserve"> n</w:t>
      </w:r>
      <w:r w:rsidRPr="00CB3B9A">
        <w:rPr>
          <w:sz w:val="24"/>
          <w:szCs w:val="24"/>
        </w:rPr>
        <w:t>ie zachodzą podstawy do wykluczenia wskazane w  §29 Regulaminu udzielania zamówień</w:t>
      </w:r>
    </w:p>
    <w:p w14:paraId="0564D053" w14:textId="6DCBFD88" w:rsidR="00D042D9" w:rsidRDefault="00D042D9" w:rsidP="00711E66">
      <w:pPr>
        <w:jc w:val="both"/>
        <w:rPr>
          <w:bCs/>
          <w:color w:val="000000"/>
        </w:rPr>
      </w:pPr>
    </w:p>
    <w:p w14:paraId="45CA3853" w14:textId="6BD63733" w:rsidR="00D042D9" w:rsidRDefault="00D042D9" w:rsidP="00711E66">
      <w:pPr>
        <w:jc w:val="both"/>
        <w:rPr>
          <w:bCs/>
          <w:color w:val="000000"/>
        </w:rPr>
      </w:pPr>
    </w:p>
    <w:p w14:paraId="141089A1" w14:textId="77777777" w:rsidR="00BB3568" w:rsidRDefault="00BB3568" w:rsidP="00711E66">
      <w:pPr>
        <w:jc w:val="both"/>
        <w:rPr>
          <w:bCs/>
          <w:color w:val="000000"/>
        </w:rPr>
      </w:pPr>
    </w:p>
    <w:p w14:paraId="16083FE9" w14:textId="77777777" w:rsidR="00D042D9" w:rsidRPr="00711E66" w:rsidRDefault="00D042D9" w:rsidP="00711E66">
      <w:pPr>
        <w:jc w:val="both"/>
        <w:rPr>
          <w:bCs/>
          <w:color w:val="000000"/>
        </w:rPr>
      </w:pPr>
    </w:p>
    <w:p w14:paraId="0A2D5ACA" w14:textId="77777777" w:rsidR="00711E66" w:rsidRPr="00711E66" w:rsidRDefault="00711E66" w:rsidP="00711E66">
      <w:pPr>
        <w:shd w:val="clear" w:color="auto" w:fill="FFFFFF"/>
        <w:rPr>
          <w:color w:val="000000"/>
        </w:rPr>
      </w:pPr>
      <w:r w:rsidRPr="00711E66">
        <w:rPr>
          <w:bCs/>
          <w:color w:val="000000"/>
        </w:rPr>
        <w:t>………………, dn. ………………. r.</w:t>
      </w:r>
    </w:p>
    <w:p w14:paraId="2793CF79" w14:textId="77777777" w:rsidR="00E5477C" w:rsidRDefault="00E5477C" w:rsidP="00711E66">
      <w:pPr>
        <w:jc w:val="right"/>
      </w:pPr>
    </w:p>
    <w:p w14:paraId="3019961B" w14:textId="77777777" w:rsidR="00E5477C" w:rsidRDefault="00E5477C" w:rsidP="00711E66">
      <w:pPr>
        <w:jc w:val="right"/>
      </w:pPr>
    </w:p>
    <w:p w14:paraId="0152C90E" w14:textId="77777777" w:rsidR="00E5477C" w:rsidRDefault="00E5477C" w:rsidP="00711E66">
      <w:pPr>
        <w:jc w:val="right"/>
      </w:pPr>
    </w:p>
    <w:p w14:paraId="0900AE29" w14:textId="60A05110" w:rsidR="00711E66" w:rsidRPr="00711E66" w:rsidRDefault="00711E66" w:rsidP="00711E66">
      <w:pPr>
        <w:jc w:val="right"/>
      </w:pPr>
      <w:r w:rsidRPr="00711E66">
        <w:t>...................................................................................</w:t>
      </w:r>
    </w:p>
    <w:p w14:paraId="7A2605E6" w14:textId="77777777" w:rsidR="00711E66" w:rsidRPr="00711E66" w:rsidRDefault="00711E66" w:rsidP="00711E66">
      <w:pPr>
        <w:ind w:left="3540" w:firstLine="708"/>
        <w:jc w:val="right"/>
        <w:rPr>
          <w:i/>
          <w:iCs/>
        </w:rPr>
      </w:pPr>
      <w:r w:rsidRPr="00711E66">
        <w:rPr>
          <w:i/>
          <w:iCs/>
        </w:rPr>
        <w:t>(podpis i pieczątka Wykonawcy lub upoważnionego przedstawiciela Wykonawcy)</w:t>
      </w:r>
    </w:p>
    <w:p w14:paraId="1FBD52CD" w14:textId="77777777" w:rsidR="00884859" w:rsidRPr="00711E66" w:rsidRDefault="00884859" w:rsidP="00711E66"/>
    <w:sectPr w:rsidR="00884859" w:rsidRPr="00711E66" w:rsidSect="00E10C07">
      <w:headerReference w:type="default" r:id="rId8"/>
      <w:footerReference w:type="default" r:id="rId9"/>
      <w:headerReference w:type="first" r:id="rId10"/>
      <w:pgSz w:w="11906" w:h="16838"/>
      <w:pgMar w:top="1369" w:right="1417" w:bottom="1417" w:left="1417" w:header="1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A570" w14:textId="77777777" w:rsidR="002C25CD" w:rsidRDefault="002C25CD" w:rsidP="004E2D45">
      <w:r>
        <w:separator/>
      </w:r>
    </w:p>
  </w:endnote>
  <w:endnote w:type="continuationSeparator" w:id="0">
    <w:p w14:paraId="1634472C" w14:textId="77777777" w:rsidR="002C25CD" w:rsidRDefault="002C25CD" w:rsidP="004E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C64D" w14:textId="7A08BA21" w:rsidR="006A2A49" w:rsidRPr="009C0552" w:rsidRDefault="00D042D9" w:rsidP="009C0552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444CBFF" wp14:editId="43A3B2A2">
              <wp:simplePos x="0" y="0"/>
              <wp:positionH relativeFrom="column">
                <wp:posOffset>212090</wp:posOffset>
              </wp:positionH>
              <wp:positionV relativeFrom="paragraph">
                <wp:posOffset>50799</wp:posOffset>
              </wp:positionV>
              <wp:extent cx="5351145" cy="0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11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0F1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.7pt;margin-top:4pt;width:421.3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" strokecolor="#7f7f7f" strokeweight=".25pt"/>
          </w:pict>
        </mc:Fallback>
      </mc:AlternateContent>
    </w:r>
    <w:r w:rsidR="006A2A49">
      <w:fldChar w:fldCharType="begin"/>
    </w:r>
    <w:r w:rsidR="006A2A49">
      <w:instrText xml:space="preserve"> PAGE   \* MERGEFORMAT </w:instrText>
    </w:r>
    <w:r w:rsidR="006A2A49">
      <w:fldChar w:fldCharType="separate"/>
    </w:r>
    <w:r w:rsidR="00056F76">
      <w:rPr>
        <w:noProof/>
      </w:rPr>
      <w:t>2</w:t>
    </w:r>
    <w:r w:rsidR="006A2A49">
      <w:rPr>
        <w:noProof/>
      </w:rPr>
      <w:fldChar w:fldCharType="end"/>
    </w:r>
  </w:p>
  <w:p w14:paraId="1DC03DF5" w14:textId="77777777" w:rsidR="006A2A49" w:rsidRPr="009C0552" w:rsidRDefault="006A2A49" w:rsidP="00F11C9B">
    <w:pPr>
      <w:pStyle w:val="Stopka"/>
      <w:jc w:val="center"/>
      <w:rPr>
        <w:sz w:val="16"/>
        <w:szCs w:val="16"/>
      </w:rPr>
    </w:pPr>
    <w:r w:rsidRPr="009C0552">
      <w:rPr>
        <w:sz w:val="16"/>
        <w:szCs w:val="16"/>
      </w:rPr>
      <w:t>Projekt współfinansowany przez Unię Europejską ze środków Funduszu Spójność w ramach Programu Infrastruktura i Środowisko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3AE5" w14:textId="77777777" w:rsidR="002C25CD" w:rsidRDefault="002C25CD" w:rsidP="004E2D45">
      <w:r>
        <w:separator/>
      </w:r>
    </w:p>
  </w:footnote>
  <w:footnote w:type="continuationSeparator" w:id="0">
    <w:p w14:paraId="0DD59C74" w14:textId="77777777" w:rsidR="002C25CD" w:rsidRDefault="002C25CD" w:rsidP="004E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F8E8" w14:textId="77777777" w:rsidR="006A2A49" w:rsidRDefault="006A2A49" w:rsidP="00E10C07">
    <w:pPr>
      <w:tabs>
        <w:tab w:val="left" w:pos="2304"/>
      </w:tabs>
      <w:spacing w:line="360" w:lineRule="auto"/>
      <w:rPr>
        <w:bCs/>
        <w:color w:val="000000"/>
      </w:rPr>
    </w:pPr>
    <w:r>
      <w:rPr>
        <w:bCs/>
        <w:color w:val="000000"/>
      </w:rPr>
      <w:tab/>
    </w:r>
  </w:p>
  <w:p w14:paraId="1742ABC8" w14:textId="04AC24C0" w:rsidR="006A2A49" w:rsidRDefault="00D042D9" w:rsidP="00C86E88">
    <w:pPr>
      <w:pStyle w:val="Nagwek"/>
      <w:tabs>
        <w:tab w:val="clear" w:pos="4536"/>
        <w:tab w:val="left" w:pos="3996"/>
        <w:tab w:val="center" w:pos="7797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AEDC5F" wp14:editId="471B7D8B">
          <wp:simplePos x="0" y="0"/>
          <wp:positionH relativeFrom="column">
            <wp:posOffset>2531110</wp:posOffset>
          </wp:positionH>
          <wp:positionV relativeFrom="paragraph">
            <wp:posOffset>43815</wp:posOffset>
          </wp:positionV>
          <wp:extent cx="982980" cy="480695"/>
          <wp:effectExtent l="0" t="0" r="0" b="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4AB">
      <w:rPr>
        <w:noProof/>
        <w:color w:val="000000"/>
        <w:sz w:val="22"/>
        <w:szCs w:val="22"/>
      </w:rPr>
      <w:drawing>
        <wp:inline distT="0" distB="0" distL="0" distR="0" wp14:anchorId="0548E6A2" wp14:editId="237B9AB2">
          <wp:extent cx="1542415" cy="536575"/>
          <wp:effectExtent l="0" t="0" r="0" b="0"/>
          <wp:docPr id="1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2A49">
      <w:rPr>
        <w:sz w:val="22"/>
        <w:szCs w:val="22"/>
      </w:rPr>
      <w:t xml:space="preserve"> </w:t>
    </w:r>
    <w:r w:rsidR="00026D68">
      <w:rPr>
        <w:sz w:val="22"/>
        <w:szCs w:val="22"/>
      </w:rPr>
      <w:tab/>
    </w:r>
    <w:r w:rsidR="00C86E88">
      <w:rPr>
        <w:sz w:val="22"/>
        <w:szCs w:val="22"/>
      </w:rPr>
      <w:tab/>
    </w:r>
    <w:r w:rsidRPr="00D064AB">
      <w:rPr>
        <w:noProof/>
        <w:sz w:val="22"/>
        <w:szCs w:val="22"/>
      </w:rPr>
      <w:drawing>
        <wp:inline distT="0" distB="0" distL="0" distR="0" wp14:anchorId="58C47837" wp14:editId="6CE6708C">
          <wp:extent cx="1377950" cy="494030"/>
          <wp:effectExtent l="0" t="0" r="0" b="0"/>
          <wp:docPr id="2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C4E6C7" w14:textId="77777777" w:rsidR="006A2A49" w:rsidRPr="00DC6B05" w:rsidRDefault="006A2A49" w:rsidP="00E10C07">
    <w:pPr>
      <w:pStyle w:val="Nagwek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BC2A" w14:textId="77777777" w:rsidR="006A2A49" w:rsidRDefault="006A2A49" w:rsidP="00B267E9">
    <w:pPr>
      <w:pStyle w:val="Nagwek"/>
      <w:rPr>
        <w:highlight w:val="yellow"/>
      </w:rPr>
    </w:pPr>
  </w:p>
  <w:p w14:paraId="6F4A4EED" w14:textId="398B840A" w:rsidR="006A2A49" w:rsidRDefault="00D042D9" w:rsidP="00D95FF0">
    <w:pPr>
      <w:pStyle w:val="Nagwek"/>
      <w:tabs>
        <w:tab w:val="clear" w:pos="4536"/>
        <w:tab w:val="center" w:pos="8222"/>
      </w:tabs>
      <w:jc w:val="center"/>
      <w:rPr>
        <w:highlight w:val="yellow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E52AC55" wp14:editId="569F54F8">
          <wp:simplePos x="0" y="0"/>
          <wp:positionH relativeFrom="column">
            <wp:posOffset>2509520</wp:posOffset>
          </wp:positionH>
          <wp:positionV relativeFrom="paragraph">
            <wp:posOffset>92710</wp:posOffset>
          </wp:positionV>
          <wp:extent cx="990600" cy="485775"/>
          <wp:effectExtent l="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AE2">
      <w:rPr>
        <w:noProof/>
      </w:rPr>
      <w:drawing>
        <wp:inline distT="0" distB="0" distL="0" distR="0" wp14:anchorId="24AA29A6" wp14:editId="2C51E724">
          <wp:extent cx="1798320" cy="628015"/>
          <wp:effectExtent l="0" t="0" r="0" b="0"/>
          <wp:docPr id="3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5FF0">
      <w:t xml:space="preserve"> </w:t>
    </w:r>
    <w:r w:rsidR="00D95FF0">
      <w:tab/>
    </w:r>
    <w:r w:rsidRPr="00011AE2">
      <w:rPr>
        <w:noProof/>
      </w:rPr>
      <w:drawing>
        <wp:inline distT="0" distB="0" distL="0" distR="0" wp14:anchorId="2F0C86F1" wp14:editId="670AE67D">
          <wp:extent cx="1657985" cy="591185"/>
          <wp:effectExtent l="0" t="0" r="0" b="0"/>
          <wp:docPr id="4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18"/>
    <w:multiLevelType w:val="singleLevel"/>
    <w:tmpl w:val="AFB2EF96"/>
    <w:name w:val="WW8Num24"/>
    <w:lvl w:ilvl="0">
      <w:start w:val="3"/>
      <w:numFmt w:val="decimal"/>
      <w:lvlText w:val="%1."/>
      <w:lvlJc w:val="left"/>
      <w:pPr>
        <w:tabs>
          <w:tab w:val="num" w:pos="66"/>
        </w:tabs>
        <w:ind w:left="1070" w:hanging="360"/>
      </w:pPr>
      <w:rPr>
        <w:rFonts w:hint="default"/>
        <w:b/>
      </w:rPr>
    </w:lvl>
  </w:abstractNum>
  <w:abstractNum w:abstractNumId="4" w15:restartNumberingAfterBreak="0">
    <w:nsid w:val="007C3B73"/>
    <w:multiLevelType w:val="hybridMultilevel"/>
    <w:tmpl w:val="F50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887FF2"/>
    <w:multiLevelType w:val="multilevel"/>
    <w:tmpl w:val="5F804C4E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6" w15:restartNumberingAfterBreak="0">
    <w:nsid w:val="015252FC"/>
    <w:multiLevelType w:val="singleLevel"/>
    <w:tmpl w:val="62E6746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2AE06D2"/>
    <w:multiLevelType w:val="hybridMultilevel"/>
    <w:tmpl w:val="9C92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8006B"/>
    <w:multiLevelType w:val="hybridMultilevel"/>
    <w:tmpl w:val="4596FF2C"/>
    <w:lvl w:ilvl="0" w:tplc="D7404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87E9E"/>
    <w:multiLevelType w:val="multilevel"/>
    <w:tmpl w:val="B09E4AE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 w15:restartNumberingAfterBreak="0">
    <w:nsid w:val="085F531A"/>
    <w:multiLevelType w:val="multilevel"/>
    <w:tmpl w:val="D8D631D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 w15:restartNumberingAfterBreak="0">
    <w:nsid w:val="08803FB7"/>
    <w:multiLevelType w:val="hybridMultilevel"/>
    <w:tmpl w:val="3F0657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0E607F"/>
    <w:multiLevelType w:val="hybridMultilevel"/>
    <w:tmpl w:val="69205AA6"/>
    <w:lvl w:ilvl="0" w:tplc="E1087E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F05F5"/>
    <w:multiLevelType w:val="hybridMultilevel"/>
    <w:tmpl w:val="92BC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5270AC">
      <w:start w:val="8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535F93"/>
    <w:multiLevelType w:val="hybridMultilevel"/>
    <w:tmpl w:val="86304D8C"/>
    <w:lvl w:ilvl="0" w:tplc="24289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D721338"/>
    <w:multiLevelType w:val="hybridMultilevel"/>
    <w:tmpl w:val="FB2A1C32"/>
    <w:lvl w:ilvl="0" w:tplc="573E4986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66E5C"/>
    <w:multiLevelType w:val="hybridMultilevel"/>
    <w:tmpl w:val="0BFE8432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64806"/>
    <w:multiLevelType w:val="hybridMultilevel"/>
    <w:tmpl w:val="47C4787E"/>
    <w:lvl w:ilvl="0" w:tplc="00E0D97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46F1E0F"/>
    <w:multiLevelType w:val="hybridMultilevel"/>
    <w:tmpl w:val="BE66B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6742537"/>
    <w:multiLevelType w:val="hybridMultilevel"/>
    <w:tmpl w:val="B05A0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F6607"/>
    <w:multiLevelType w:val="hybridMultilevel"/>
    <w:tmpl w:val="F08E32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95A4A42"/>
    <w:multiLevelType w:val="hybridMultilevel"/>
    <w:tmpl w:val="3940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69111F"/>
    <w:multiLevelType w:val="multilevel"/>
    <w:tmpl w:val="795058F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9395" w:hanging="180"/>
      </w:pPr>
    </w:lvl>
  </w:abstractNum>
  <w:abstractNum w:abstractNumId="23" w15:restartNumberingAfterBreak="0">
    <w:nsid w:val="1B0E2A42"/>
    <w:multiLevelType w:val="hybridMultilevel"/>
    <w:tmpl w:val="0CB01DCE"/>
    <w:lvl w:ilvl="0" w:tplc="4C085388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B38757F"/>
    <w:multiLevelType w:val="hybridMultilevel"/>
    <w:tmpl w:val="14684A3C"/>
    <w:lvl w:ilvl="0" w:tplc="42B0C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47C6A"/>
    <w:multiLevelType w:val="hybridMultilevel"/>
    <w:tmpl w:val="31F28C0C"/>
    <w:lvl w:ilvl="0" w:tplc="103E88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0E0102"/>
    <w:multiLevelType w:val="hybridMultilevel"/>
    <w:tmpl w:val="C97C56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1B716F"/>
    <w:multiLevelType w:val="singleLevel"/>
    <w:tmpl w:val="A704C684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1C7D2808"/>
    <w:multiLevelType w:val="hybridMultilevel"/>
    <w:tmpl w:val="364C5F12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A628A6"/>
    <w:multiLevelType w:val="hybridMultilevel"/>
    <w:tmpl w:val="81E8108C"/>
    <w:name w:val="WW8Num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997E41"/>
    <w:multiLevelType w:val="hybridMultilevel"/>
    <w:tmpl w:val="33082CC4"/>
    <w:lvl w:ilvl="0" w:tplc="6EDC5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D12E0C"/>
    <w:multiLevelType w:val="hybridMultilevel"/>
    <w:tmpl w:val="63540A98"/>
    <w:lvl w:ilvl="0" w:tplc="C07CFD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376355"/>
    <w:multiLevelType w:val="hybridMultilevel"/>
    <w:tmpl w:val="47666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CFE243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9F3529"/>
    <w:multiLevelType w:val="singleLevel"/>
    <w:tmpl w:val="D374A8D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24C13743"/>
    <w:multiLevelType w:val="hybridMultilevel"/>
    <w:tmpl w:val="912EFF08"/>
    <w:lvl w:ilvl="0" w:tplc="843EE3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7C4AB0"/>
    <w:multiLevelType w:val="hybridMultilevel"/>
    <w:tmpl w:val="05280F3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1F39D1"/>
    <w:multiLevelType w:val="hybridMultilevel"/>
    <w:tmpl w:val="A0FA0EEE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7" w15:restartNumberingAfterBreak="0">
    <w:nsid w:val="2799543F"/>
    <w:multiLevelType w:val="hybridMultilevel"/>
    <w:tmpl w:val="328EDD0C"/>
    <w:lvl w:ilvl="0" w:tplc="D01AEC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7B4112"/>
    <w:multiLevelType w:val="hybridMultilevel"/>
    <w:tmpl w:val="145C8338"/>
    <w:lvl w:ilvl="0" w:tplc="04150017">
      <w:start w:val="1"/>
      <w:numFmt w:val="lowerLetter"/>
      <w:lvlText w:val="%1)"/>
      <w:lvlJc w:val="left"/>
      <w:pPr>
        <w:ind w:left="3447" w:hanging="360"/>
      </w:p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9" w15:restartNumberingAfterBreak="0">
    <w:nsid w:val="29194B8F"/>
    <w:multiLevelType w:val="hybridMultilevel"/>
    <w:tmpl w:val="D38EAB22"/>
    <w:lvl w:ilvl="0" w:tplc="D34A73FC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2A722083"/>
    <w:multiLevelType w:val="singleLevel"/>
    <w:tmpl w:val="573E4986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2B941792"/>
    <w:multiLevelType w:val="hybridMultilevel"/>
    <w:tmpl w:val="E9723C38"/>
    <w:lvl w:ilvl="0" w:tplc="9D040A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137248"/>
    <w:multiLevelType w:val="hybridMultilevel"/>
    <w:tmpl w:val="8B6AD93E"/>
    <w:lvl w:ilvl="0" w:tplc="CA7C8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6E15C4"/>
    <w:multiLevelType w:val="hybridMultilevel"/>
    <w:tmpl w:val="4F40BE04"/>
    <w:lvl w:ilvl="0" w:tplc="04150017">
      <w:start w:val="1"/>
      <w:numFmt w:val="lowerLetter"/>
      <w:lvlText w:val="%1)"/>
      <w:lvlJc w:val="left"/>
      <w:pPr>
        <w:ind w:left="4502" w:hanging="360"/>
      </w:pPr>
    </w:lvl>
    <w:lvl w:ilvl="1" w:tplc="04150019" w:tentative="1">
      <w:start w:val="1"/>
      <w:numFmt w:val="lowerLetter"/>
      <w:lvlText w:val="%2."/>
      <w:lvlJc w:val="left"/>
      <w:pPr>
        <w:ind w:left="5222" w:hanging="360"/>
      </w:pPr>
    </w:lvl>
    <w:lvl w:ilvl="2" w:tplc="0415001B" w:tentative="1">
      <w:start w:val="1"/>
      <w:numFmt w:val="lowerRoman"/>
      <w:lvlText w:val="%3."/>
      <w:lvlJc w:val="right"/>
      <w:pPr>
        <w:ind w:left="5942" w:hanging="180"/>
      </w:pPr>
    </w:lvl>
    <w:lvl w:ilvl="3" w:tplc="0415000F" w:tentative="1">
      <w:start w:val="1"/>
      <w:numFmt w:val="decimal"/>
      <w:lvlText w:val="%4."/>
      <w:lvlJc w:val="left"/>
      <w:pPr>
        <w:ind w:left="6662" w:hanging="360"/>
      </w:pPr>
    </w:lvl>
    <w:lvl w:ilvl="4" w:tplc="04150019" w:tentative="1">
      <w:start w:val="1"/>
      <w:numFmt w:val="lowerLetter"/>
      <w:lvlText w:val="%5."/>
      <w:lvlJc w:val="left"/>
      <w:pPr>
        <w:ind w:left="7382" w:hanging="360"/>
      </w:pPr>
    </w:lvl>
    <w:lvl w:ilvl="5" w:tplc="0415001B" w:tentative="1">
      <w:start w:val="1"/>
      <w:numFmt w:val="lowerRoman"/>
      <w:lvlText w:val="%6."/>
      <w:lvlJc w:val="right"/>
      <w:pPr>
        <w:ind w:left="8102" w:hanging="180"/>
      </w:pPr>
    </w:lvl>
    <w:lvl w:ilvl="6" w:tplc="0415000F" w:tentative="1">
      <w:start w:val="1"/>
      <w:numFmt w:val="decimal"/>
      <w:lvlText w:val="%7."/>
      <w:lvlJc w:val="left"/>
      <w:pPr>
        <w:ind w:left="8822" w:hanging="360"/>
      </w:pPr>
    </w:lvl>
    <w:lvl w:ilvl="7" w:tplc="04150019" w:tentative="1">
      <w:start w:val="1"/>
      <w:numFmt w:val="lowerLetter"/>
      <w:lvlText w:val="%8."/>
      <w:lvlJc w:val="left"/>
      <w:pPr>
        <w:ind w:left="9542" w:hanging="360"/>
      </w:pPr>
    </w:lvl>
    <w:lvl w:ilvl="8" w:tplc="0415001B" w:tentative="1">
      <w:start w:val="1"/>
      <w:numFmt w:val="lowerRoman"/>
      <w:lvlText w:val="%9."/>
      <w:lvlJc w:val="right"/>
      <w:pPr>
        <w:ind w:left="10262" w:hanging="180"/>
      </w:pPr>
    </w:lvl>
  </w:abstractNum>
  <w:abstractNum w:abstractNumId="44" w15:restartNumberingAfterBreak="0">
    <w:nsid w:val="33254BB5"/>
    <w:multiLevelType w:val="hybridMultilevel"/>
    <w:tmpl w:val="741E30B4"/>
    <w:lvl w:ilvl="0" w:tplc="D3ECA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1ED9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765C44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193654"/>
    <w:multiLevelType w:val="hybridMultilevel"/>
    <w:tmpl w:val="09265AD2"/>
    <w:name w:val="WW8Num1422323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C458F5"/>
    <w:multiLevelType w:val="hybridMultilevel"/>
    <w:tmpl w:val="DCB225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8" w15:restartNumberingAfterBreak="0">
    <w:nsid w:val="375D2E7E"/>
    <w:multiLevelType w:val="hybridMultilevel"/>
    <w:tmpl w:val="7E02A1D0"/>
    <w:lvl w:ilvl="0" w:tplc="CD1AD6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</w:abstractNum>
  <w:abstractNum w:abstractNumId="50" w15:restartNumberingAfterBreak="0">
    <w:nsid w:val="39F650F5"/>
    <w:multiLevelType w:val="hybridMultilevel"/>
    <w:tmpl w:val="375409F4"/>
    <w:lvl w:ilvl="0" w:tplc="F98293EC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51" w15:restartNumberingAfterBreak="0">
    <w:nsid w:val="3CE02A5F"/>
    <w:multiLevelType w:val="hybridMultilevel"/>
    <w:tmpl w:val="12F82A52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EEC8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4843C1"/>
    <w:multiLevelType w:val="hybridMultilevel"/>
    <w:tmpl w:val="FA4CFD76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D687FC7"/>
    <w:multiLevelType w:val="hybridMultilevel"/>
    <w:tmpl w:val="A2D0A48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D514B9"/>
    <w:multiLevelType w:val="hybridMultilevel"/>
    <w:tmpl w:val="E2CE7904"/>
    <w:lvl w:ilvl="0" w:tplc="2EEEE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E242821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9C747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6F32FC"/>
    <w:multiLevelType w:val="multilevel"/>
    <w:tmpl w:val="8C981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04" w:hanging="11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20" w:hanging="112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6" w:hanging="112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2" w:hanging="112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8" w:hanging="112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440"/>
      </w:pPr>
      <w:rPr>
        <w:rFonts w:hint="default"/>
      </w:rPr>
    </w:lvl>
  </w:abstractNum>
  <w:abstractNum w:abstractNumId="57" w15:restartNumberingAfterBreak="0">
    <w:nsid w:val="41F34B5B"/>
    <w:multiLevelType w:val="hybridMultilevel"/>
    <w:tmpl w:val="F5B4B732"/>
    <w:lvl w:ilvl="0" w:tplc="7362E3E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7E342CFE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8766C5"/>
    <w:multiLevelType w:val="hybridMultilevel"/>
    <w:tmpl w:val="69EE5AD8"/>
    <w:lvl w:ilvl="0" w:tplc="04150011">
      <w:start w:val="1"/>
      <w:numFmt w:val="decimal"/>
      <w:pStyle w:val="Tekstowy123"/>
      <w:lvlText w:val="%1)"/>
      <w:lvlJc w:val="left"/>
      <w:pPr>
        <w:ind w:left="720" w:hanging="360"/>
      </w:pPr>
    </w:lvl>
    <w:lvl w:ilvl="1" w:tplc="A0BA7B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65689F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AC0B09"/>
    <w:multiLevelType w:val="hybridMultilevel"/>
    <w:tmpl w:val="F7CE4E8A"/>
    <w:lvl w:ilvl="0" w:tplc="5E460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C40A8B"/>
    <w:multiLevelType w:val="hybridMultilevel"/>
    <w:tmpl w:val="39749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843B09"/>
    <w:multiLevelType w:val="hybridMultilevel"/>
    <w:tmpl w:val="1EDE967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5905D75"/>
    <w:multiLevelType w:val="hybridMultilevel"/>
    <w:tmpl w:val="40242498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4" w15:restartNumberingAfterBreak="0">
    <w:nsid w:val="4E3623CB"/>
    <w:multiLevelType w:val="hybridMultilevel"/>
    <w:tmpl w:val="BEE8631E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9F4F6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6" w15:restartNumberingAfterBreak="0">
    <w:nsid w:val="528E55CE"/>
    <w:multiLevelType w:val="hybridMultilevel"/>
    <w:tmpl w:val="E0C8E9A0"/>
    <w:lvl w:ilvl="0" w:tplc="224C0CD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E97745"/>
    <w:multiLevelType w:val="hybridMultilevel"/>
    <w:tmpl w:val="B2225E4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E23386"/>
    <w:multiLevelType w:val="multilevel"/>
    <w:tmpl w:val="E1B0A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410" w:hanging="9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98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2" w:hanging="9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9" w15:restartNumberingAfterBreak="0">
    <w:nsid w:val="57CC680D"/>
    <w:multiLevelType w:val="hybridMultilevel"/>
    <w:tmpl w:val="6C74213C"/>
    <w:lvl w:ilvl="0" w:tplc="82B4D9C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F1782A"/>
    <w:multiLevelType w:val="hybridMultilevel"/>
    <w:tmpl w:val="7F78B85C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656732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EC171E"/>
    <w:multiLevelType w:val="hybridMultilevel"/>
    <w:tmpl w:val="0B007D2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289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96D6AC4"/>
    <w:multiLevelType w:val="hybridMultilevel"/>
    <w:tmpl w:val="2FCA9E76"/>
    <w:name w:val="WW8Num14223223"/>
    <w:lvl w:ilvl="0" w:tplc="8622527C">
      <w:start w:val="4"/>
      <w:numFmt w:val="decimal"/>
      <w:lvlText w:val="%1)"/>
      <w:lvlJc w:val="left"/>
      <w:pPr>
        <w:ind w:left="186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B948F4"/>
    <w:multiLevelType w:val="hybridMultilevel"/>
    <w:tmpl w:val="90A81FEA"/>
    <w:lvl w:ilvl="0" w:tplc="9C8C383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B61DE6"/>
    <w:multiLevelType w:val="singleLevel"/>
    <w:tmpl w:val="8B060B40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5" w15:restartNumberingAfterBreak="0">
    <w:nsid w:val="60184296"/>
    <w:multiLevelType w:val="hybridMultilevel"/>
    <w:tmpl w:val="71D8EA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03B0425"/>
    <w:multiLevelType w:val="hybridMultilevel"/>
    <w:tmpl w:val="716CB228"/>
    <w:lvl w:ilvl="0" w:tplc="10FCD0F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0475803"/>
    <w:multiLevelType w:val="hybridMultilevel"/>
    <w:tmpl w:val="06400E46"/>
    <w:lvl w:ilvl="0" w:tplc="793C87F4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605D16CB"/>
    <w:multiLevelType w:val="hybridMultilevel"/>
    <w:tmpl w:val="80A4988A"/>
    <w:lvl w:ilvl="0" w:tplc="931C1538">
      <w:start w:val="2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FB54F5"/>
    <w:multiLevelType w:val="hybridMultilevel"/>
    <w:tmpl w:val="CA0CD7FE"/>
    <w:lvl w:ilvl="0" w:tplc="B49668C4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604DEF"/>
    <w:multiLevelType w:val="hybridMultilevel"/>
    <w:tmpl w:val="39E680CE"/>
    <w:lvl w:ilvl="0" w:tplc="5AA25952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FF1073"/>
    <w:multiLevelType w:val="hybridMultilevel"/>
    <w:tmpl w:val="61D6B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1711A9"/>
    <w:multiLevelType w:val="hybridMultilevel"/>
    <w:tmpl w:val="6DEA3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A05067"/>
    <w:multiLevelType w:val="hybridMultilevel"/>
    <w:tmpl w:val="E526A23E"/>
    <w:lvl w:ilvl="0" w:tplc="A55C2CCA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i w:val="0"/>
        <w:sz w:val="22"/>
        <w:szCs w:val="22"/>
      </w:rPr>
    </w:lvl>
    <w:lvl w:ilvl="1" w:tplc="67826676">
      <w:start w:val="1"/>
      <w:numFmt w:val="decimal"/>
      <w:lvlText w:val="%2)"/>
      <w:lvlJc w:val="left"/>
      <w:pPr>
        <w:ind w:left="1081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4" w15:restartNumberingAfterBreak="0">
    <w:nsid w:val="687E0682"/>
    <w:multiLevelType w:val="hybridMultilevel"/>
    <w:tmpl w:val="B1081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DC7CDE"/>
    <w:multiLevelType w:val="hybridMultilevel"/>
    <w:tmpl w:val="6DD06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2E05BC"/>
    <w:multiLevelType w:val="hybridMultilevel"/>
    <w:tmpl w:val="67DE1510"/>
    <w:lvl w:ilvl="0" w:tplc="73F038AC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 w15:restartNumberingAfterBreak="0">
    <w:nsid w:val="6B747FEE"/>
    <w:multiLevelType w:val="hybridMultilevel"/>
    <w:tmpl w:val="E5CA2680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4A4FAE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A83D27"/>
    <w:multiLevelType w:val="multilevel"/>
    <w:tmpl w:val="7354C35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9" w15:restartNumberingAfterBreak="0">
    <w:nsid w:val="6EB911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0BF0C83"/>
    <w:multiLevelType w:val="hybridMultilevel"/>
    <w:tmpl w:val="A14EA2C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1" w15:restartNumberingAfterBreak="0">
    <w:nsid w:val="70F423B3"/>
    <w:multiLevelType w:val="hybridMultilevel"/>
    <w:tmpl w:val="9DC64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71132C83"/>
    <w:multiLevelType w:val="multilevel"/>
    <w:tmpl w:val="8710031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3" w15:restartNumberingAfterBreak="0">
    <w:nsid w:val="717270F5"/>
    <w:multiLevelType w:val="hybridMultilevel"/>
    <w:tmpl w:val="5A7E100A"/>
    <w:lvl w:ilvl="0" w:tplc="406494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117B58"/>
    <w:multiLevelType w:val="hybridMultilevel"/>
    <w:tmpl w:val="44165300"/>
    <w:lvl w:ilvl="0" w:tplc="73F038A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B0C5B16"/>
    <w:multiLevelType w:val="hybridMultilevel"/>
    <w:tmpl w:val="39D4CE14"/>
    <w:lvl w:ilvl="0" w:tplc="24289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7B4259FB"/>
    <w:multiLevelType w:val="hybridMultilevel"/>
    <w:tmpl w:val="7EA867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AA6C2F2">
      <w:start w:val="9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7C6A532A"/>
    <w:multiLevelType w:val="hybridMultilevel"/>
    <w:tmpl w:val="200826EE"/>
    <w:name w:val="WW8Num14223232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3E3C7E">
      <w:start w:val="1"/>
      <w:numFmt w:val="decimal"/>
      <w:lvlText w:val="%3)"/>
      <w:lvlJc w:val="left"/>
      <w:pPr>
        <w:ind w:left="2160" w:hanging="180"/>
      </w:pPr>
      <w:rPr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E26572D"/>
    <w:multiLevelType w:val="hybridMultilevel"/>
    <w:tmpl w:val="4E8846FE"/>
    <w:lvl w:ilvl="0" w:tplc="CA20E4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8"/>
  </w:num>
  <w:num w:numId="3">
    <w:abstractNumId w:val="65"/>
  </w:num>
  <w:num w:numId="4">
    <w:abstractNumId w:val="66"/>
  </w:num>
  <w:num w:numId="5">
    <w:abstractNumId w:val="83"/>
  </w:num>
  <w:num w:numId="6">
    <w:abstractNumId w:val="26"/>
  </w:num>
  <w:num w:numId="7">
    <w:abstractNumId w:val="51"/>
  </w:num>
  <w:num w:numId="8">
    <w:abstractNumId w:val="68"/>
  </w:num>
  <w:num w:numId="9">
    <w:abstractNumId w:val="25"/>
  </w:num>
  <w:num w:numId="10">
    <w:abstractNumId w:val="8"/>
  </w:num>
  <w:num w:numId="11">
    <w:abstractNumId w:val="81"/>
  </w:num>
  <w:num w:numId="12">
    <w:abstractNumId w:val="100"/>
  </w:num>
  <w:num w:numId="13">
    <w:abstractNumId w:val="79"/>
  </w:num>
  <w:num w:numId="14">
    <w:abstractNumId w:val="27"/>
  </w:num>
  <w:num w:numId="15">
    <w:abstractNumId w:val="24"/>
  </w:num>
  <w:num w:numId="16">
    <w:abstractNumId w:val="86"/>
  </w:num>
  <w:num w:numId="17">
    <w:abstractNumId w:val="64"/>
  </w:num>
  <w:num w:numId="18">
    <w:abstractNumId w:val="67"/>
  </w:num>
  <w:num w:numId="19">
    <w:abstractNumId w:val="55"/>
  </w:num>
  <w:num w:numId="20">
    <w:abstractNumId w:val="94"/>
  </w:num>
  <w:num w:numId="21">
    <w:abstractNumId w:val="42"/>
  </w:num>
  <w:num w:numId="22">
    <w:abstractNumId w:val="35"/>
  </w:num>
  <w:num w:numId="23">
    <w:abstractNumId w:val="54"/>
  </w:num>
  <w:num w:numId="24">
    <w:abstractNumId w:val="63"/>
  </w:num>
  <w:num w:numId="25">
    <w:abstractNumId w:val="47"/>
  </w:num>
  <w:num w:numId="26">
    <w:abstractNumId w:val="49"/>
  </w:num>
  <w:num w:numId="27">
    <w:abstractNumId w:val="44"/>
  </w:num>
  <w:num w:numId="28">
    <w:abstractNumId w:val="39"/>
  </w:num>
  <w:num w:numId="29">
    <w:abstractNumId w:val="48"/>
  </w:num>
  <w:num w:numId="30">
    <w:abstractNumId w:val="30"/>
  </w:num>
  <w:num w:numId="31">
    <w:abstractNumId w:val="98"/>
  </w:num>
  <w:num w:numId="32">
    <w:abstractNumId w:val="17"/>
  </w:num>
  <w:num w:numId="33">
    <w:abstractNumId w:val="78"/>
  </w:num>
  <w:num w:numId="34">
    <w:abstractNumId w:val="56"/>
  </w:num>
  <w:num w:numId="35">
    <w:abstractNumId w:val="57"/>
  </w:num>
  <w:num w:numId="36">
    <w:abstractNumId w:val="71"/>
  </w:num>
  <w:num w:numId="37">
    <w:abstractNumId w:val="84"/>
  </w:num>
  <w:num w:numId="38">
    <w:abstractNumId w:val="31"/>
  </w:num>
  <w:num w:numId="39">
    <w:abstractNumId w:val="74"/>
  </w:num>
  <w:num w:numId="40">
    <w:abstractNumId w:val="33"/>
  </w:num>
  <w:num w:numId="41">
    <w:abstractNumId w:val="40"/>
  </w:num>
  <w:num w:numId="42">
    <w:abstractNumId w:val="99"/>
  </w:num>
  <w:num w:numId="43">
    <w:abstractNumId w:val="52"/>
  </w:num>
  <w:num w:numId="44">
    <w:abstractNumId w:val="59"/>
  </w:num>
  <w:num w:numId="45">
    <w:abstractNumId w:val="87"/>
  </w:num>
  <w:num w:numId="46">
    <w:abstractNumId w:val="16"/>
  </w:num>
  <w:num w:numId="47">
    <w:abstractNumId w:val="61"/>
  </w:num>
  <w:num w:numId="48">
    <w:abstractNumId w:val="14"/>
  </w:num>
  <w:num w:numId="49">
    <w:abstractNumId w:val="95"/>
  </w:num>
  <w:num w:numId="50">
    <w:abstractNumId w:val="62"/>
  </w:num>
  <w:num w:numId="51">
    <w:abstractNumId w:val="69"/>
  </w:num>
  <w:num w:numId="52">
    <w:abstractNumId w:val="28"/>
  </w:num>
  <w:num w:numId="53">
    <w:abstractNumId w:val="89"/>
  </w:num>
  <w:num w:numId="54">
    <w:abstractNumId w:val="77"/>
  </w:num>
  <w:num w:numId="55">
    <w:abstractNumId w:val="96"/>
  </w:num>
  <w:num w:numId="56">
    <w:abstractNumId w:val="93"/>
  </w:num>
  <w:num w:numId="57">
    <w:abstractNumId w:val="37"/>
  </w:num>
  <w:num w:numId="58">
    <w:abstractNumId w:val="21"/>
  </w:num>
  <w:num w:numId="59">
    <w:abstractNumId w:val="18"/>
  </w:num>
  <w:num w:numId="60">
    <w:abstractNumId w:val="41"/>
  </w:num>
  <w:num w:numId="61">
    <w:abstractNumId w:val="4"/>
  </w:num>
  <w:num w:numId="62">
    <w:abstractNumId w:val="92"/>
  </w:num>
  <w:num w:numId="63">
    <w:abstractNumId w:val="88"/>
  </w:num>
  <w:num w:numId="64">
    <w:abstractNumId w:val="10"/>
  </w:num>
  <w:num w:numId="65">
    <w:abstractNumId w:val="32"/>
  </w:num>
  <w:num w:numId="66">
    <w:abstractNumId w:val="60"/>
  </w:num>
  <w:num w:numId="67">
    <w:abstractNumId w:val="11"/>
  </w:num>
  <w:num w:numId="68">
    <w:abstractNumId w:val="43"/>
  </w:num>
  <w:num w:numId="69">
    <w:abstractNumId w:val="12"/>
  </w:num>
  <w:num w:numId="70">
    <w:abstractNumId w:val="50"/>
  </w:num>
  <w:num w:numId="71">
    <w:abstractNumId w:val="38"/>
  </w:num>
  <w:num w:numId="72">
    <w:abstractNumId w:val="82"/>
  </w:num>
  <w:num w:numId="73">
    <w:abstractNumId w:val="13"/>
  </w:num>
  <w:num w:numId="74">
    <w:abstractNumId w:val="73"/>
  </w:num>
  <w:num w:numId="75">
    <w:abstractNumId w:val="75"/>
  </w:num>
  <w:num w:numId="76">
    <w:abstractNumId w:val="20"/>
  </w:num>
  <w:num w:numId="77">
    <w:abstractNumId w:val="19"/>
  </w:num>
  <w:num w:numId="78">
    <w:abstractNumId w:val="53"/>
  </w:num>
  <w:num w:numId="79">
    <w:abstractNumId w:val="36"/>
  </w:num>
  <w:num w:numId="80">
    <w:abstractNumId w:val="9"/>
  </w:num>
  <w:num w:numId="81">
    <w:abstractNumId w:val="34"/>
  </w:num>
  <w:num w:numId="82">
    <w:abstractNumId w:val="46"/>
  </w:num>
  <w:num w:numId="83">
    <w:abstractNumId w:val="23"/>
  </w:num>
  <w:num w:numId="84">
    <w:abstractNumId w:val="70"/>
  </w:num>
  <w:num w:numId="85">
    <w:abstractNumId w:val="7"/>
  </w:num>
  <w:num w:numId="86">
    <w:abstractNumId w:val="76"/>
  </w:num>
  <w:num w:numId="87">
    <w:abstractNumId w:val="85"/>
  </w:num>
  <w:num w:numId="88">
    <w:abstractNumId w:val="15"/>
  </w:num>
  <w:num w:numId="89">
    <w:abstractNumId w:val="22"/>
  </w:num>
  <w:num w:numId="90">
    <w:abstractNumId w:val="91"/>
  </w:num>
  <w:num w:numId="91">
    <w:abstractNumId w:val="90"/>
  </w:num>
  <w:num w:numId="92">
    <w:abstractNumId w:val="8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45"/>
    <w:rsid w:val="00000A71"/>
    <w:rsid w:val="000016A6"/>
    <w:rsid w:val="0000370D"/>
    <w:rsid w:val="00004885"/>
    <w:rsid w:val="00005A4F"/>
    <w:rsid w:val="00007B41"/>
    <w:rsid w:val="000110E8"/>
    <w:rsid w:val="00011582"/>
    <w:rsid w:val="0001188C"/>
    <w:rsid w:val="00011C1D"/>
    <w:rsid w:val="00012DE6"/>
    <w:rsid w:val="000138CB"/>
    <w:rsid w:val="00013CED"/>
    <w:rsid w:val="000148DE"/>
    <w:rsid w:val="00020E33"/>
    <w:rsid w:val="00021857"/>
    <w:rsid w:val="00021B67"/>
    <w:rsid w:val="00022A6E"/>
    <w:rsid w:val="00023FAC"/>
    <w:rsid w:val="00025941"/>
    <w:rsid w:val="00026D68"/>
    <w:rsid w:val="00030933"/>
    <w:rsid w:val="00034B25"/>
    <w:rsid w:val="00035BC5"/>
    <w:rsid w:val="00035D05"/>
    <w:rsid w:val="0004016A"/>
    <w:rsid w:val="0004106F"/>
    <w:rsid w:val="000425AF"/>
    <w:rsid w:val="00042614"/>
    <w:rsid w:val="0004392B"/>
    <w:rsid w:val="00044ACB"/>
    <w:rsid w:val="00045747"/>
    <w:rsid w:val="00047507"/>
    <w:rsid w:val="000475EE"/>
    <w:rsid w:val="00047FF8"/>
    <w:rsid w:val="00051740"/>
    <w:rsid w:val="00055211"/>
    <w:rsid w:val="00056F76"/>
    <w:rsid w:val="00056FBF"/>
    <w:rsid w:val="0005706D"/>
    <w:rsid w:val="00057229"/>
    <w:rsid w:val="00057720"/>
    <w:rsid w:val="00057B01"/>
    <w:rsid w:val="00060357"/>
    <w:rsid w:val="00061E92"/>
    <w:rsid w:val="000620BE"/>
    <w:rsid w:val="00062CE0"/>
    <w:rsid w:val="00064A26"/>
    <w:rsid w:val="00067655"/>
    <w:rsid w:val="000704E3"/>
    <w:rsid w:val="00070EF0"/>
    <w:rsid w:val="000717B9"/>
    <w:rsid w:val="00073EB6"/>
    <w:rsid w:val="000744D0"/>
    <w:rsid w:val="0007700E"/>
    <w:rsid w:val="0007727B"/>
    <w:rsid w:val="00077E0F"/>
    <w:rsid w:val="00080A6A"/>
    <w:rsid w:val="0008294E"/>
    <w:rsid w:val="000836C4"/>
    <w:rsid w:val="00085351"/>
    <w:rsid w:val="00085380"/>
    <w:rsid w:val="000865F2"/>
    <w:rsid w:val="00087007"/>
    <w:rsid w:val="000878F8"/>
    <w:rsid w:val="0009059B"/>
    <w:rsid w:val="00090837"/>
    <w:rsid w:val="0009183B"/>
    <w:rsid w:val="000925F0"/>
    <w:rsid w:val="0009364F"/>
    <w:rsid w:val="00096DF0"/>
    <w:rsid w:val="000A26A2"/>
    <w:rsid w:val="000A2968"/>
    <w:rsid w:val="000A6E34"/>
    <w:rsid w:val="000B0245"/>
    <w:rsid w:val="000B0E55"/>
    <w:rsid w:val="000B3B26"/>
    <w:rsid w:val="000B5B8A"/>
    <w:rsid w:val="000B7988"/>
    <w:rsid w:val="000C0ACA"/>
    <w:rsid w:val="000C18A8"/>
    <w:rsid w:val="000C47A8"/>
    <w:rsid w:val="000C56E7"/>
    <w:rsid w:val="000C6D06"/>
    <w:rsid w:val="000C7EE6"/>
    <w:rsid w:val="000D0B7F"/>
    <w:rsid w:val="000D21C1"/>
    <w:rsid w:val="000D2DE5"/>
    <w:rsid w:val="000D459A"/>
    <w:rsid w:val="000D7036"/>
    <w:rsid w:val="000E042E"/>
    <w:rsid w:val="000E07A1"/>
    <w:rsid w:val="000E1B5F"/>
    <w:rsid w:val="000E1CFF"/>
    <w:rsid w:val="000E24B9"/>
    <w:rsid w:val="000E32DC"/>
    <w:rsid w:val="000E5AF9"/>
    <w:rsid w:val="000F1835"/>
    <w:rsid w:val="000F47B4"/>
    <w:rsid w:val="000F4998"/>
    <w:rsid w:val="000F5169"/>
    <w:rsid w:val="000F528D"/>
    <w:rsid w:val="000F56E0"/>
    <w:rsid w:val="000F5C47"/>
    <w:rsid w:val="000F60FB"/>
    <w:rsid w:val="001006C0"/>
    <w:rsid w:val="0010384C"/>
    <w:rsid w:val="001103CC"/>
    <w:rsid w:val="0011160E"/>
    <w:rsid w:val="00112A8B"/>
    <w:rsid w:val="00113067"/>
    <w:rsid w:val="001133FD"/>
    <w:rsid w:val="001136E9"/>
    <w:rsid w:val="00114D38"/>
    <w:rsid w:val="0011591D"/>
    <w:rsid w:val="00115E3F"/>
    <w:rsid w:val="00116F46"/>
    <w:rsid w:val="00117A28"/>
    <w:rsid w:val="001212B5"/>
    <w:rsid w:val="00122CA7"/>
    <w:rsid w:val="0012381A"/>
    <w:rsid w:val="001244D1"/>
    <w:rsid w:val="00125180"/>
    <w:rsid w:val="001264E0"/>
    <w:rsid w:val="001268F1"/>
    <w:rsid w:val="001272A0"/>
    <w:rsid w:val="0012784B"/>
    <w:rsid w:val="00127919"/>
    <w:rsid w:val="00127FAF"/>
    <w:rsid w:val="001310D8"/>
    <w:rsid w:val="0013227C"/>
    <w:rsid w:val="001323FC"/>
    <w:rsid w:val="001326F9"/>
    <w:rsid w:val="001328DA"/>
    <w:rsid w:val="00132AC0"/>
    <w:rsid w:val="00134748"/>
    <w:rsid w:val="001349B8"/>
    <w:rsid w:val="00136D4B"/>
    <w:rsid w:val="00137993"/>
    <w:rsid w:val="00137E9D"/>
    <w:rsid w:val="00137F9C"/>
    <w:rsid w:val="00140688"/>
    <w:rsid w:val="001416A4"/>
    <w:rsid w:val="00143D9E"/>
    <w:rsid w:val="001456D5"/>
    <w:rsid w:val="00145A08"/>
    <w:rsid w:val="00146234"/>
    <w:rsid w:val="001464D9"/>
    <w:rsid w:val="00146732"/>
    <w:rsid w:val="001470D1"/>
    <w:rsid w:val="001503A3"/>
    <w:rsid w:val="00150C83"/>
    <w:rsid w:val="001515B4"/>
    <w:rsid w:val="00153747"/>
    <w:rsid w:val="00154534"/>
    <w:rsid w:val="00155538"/>
    <w:rsid w:val="00155966"/>
    <w:rsid w:val="00156A63"/>
    <w:rsid w:val="00157C4D"/>
    <w:rsid w:val="001622B9"/>
    <w:rsid w:val="00165175"/>
    <w:rsid w:val="00165487"/>
    <w:rsid w:val="00165E03"/>
    <w:rsid w:val="001719D5"/>
    <w:rsid w:val="00172521"/>
    <w:rsid w:val="00173D0E"/>
    <w:rsid w:val="00175C29"/>
    <w:rsid w:val="001765B2"/>
    <w:rsid w:val="00177B0C"/>
    <w:rsid w:val="00181A99"/>
    <w:rsid w:val="00181D94"/>
    <w:rsid w:val="00182EB5"/>
    <w:rsid w:val="0018702E"/>
    <w:rsid w:val="001875A3"/>
    <w:rsid w:val="00195D48"/>
    <w:rsid w:val="00197E01"/>
    <w:rsid w:val="001A0AD8"/>
    <w:rsid w:val="001A37C1"/>
    <w:rsid w:val="001A59AB"/>
    <w:rsid w:val="001A6360"/>
    <w:rsid w:val="001B22B4"/>
    <w:rsid w:val="001B2E43"/>
    <w:rsid w:val="001B3B08"/>
    <w:rsid w:val="001B5631"/>
    <w:rsid w:val="001B7180"/>
    <w:rsid w:val="001C0AC4"/>
    <w:rsid w:val="001C2B6C"/>
    <w:rsid w:val="001C2F80"/>
    <w:rsid w:val="001C42EF"/>
    <w:rsid w:val="001C5C85"/>
    <w:rsid w:val="001C6648"/>
    <w:rsid w:val="001C6D9A"/>
    <w:rsid w:val="001D1287"/>
    <w:rsid w:val="001D1E31"/>
    <w:rsid w:val="001D2593"/>
    <w:rsid w:val="001D39CF"/>
    <w:rsid w:val="001D41F9"/>
    <w:rsid w:val="001D4E35"/>
    <w:rsid w:val="001D54E4"/>
    <w:rsid w:val="001D5ADC"/>
    <w:rsid w:val="001D6FDC"/>
    <w:rsid w:val="001E06B9"/>
    <w:rsid w:val="001E1A5D"/>
    <w:rsid w:val="001E20BF"/>
    <w:rsid w:val="001E3E81"/>
    <w:rsid w:val="001E56BB"/>
    <w:rsid w:val="001E6A38"/>
    <w:rsid w:val="001E74D7"/>
    <w:rsid w:val="001F00E1"/>
    <w:rsid w:val="001F0F30"/>
    <w:rsid w:val="001F305E"/>
    <w:rsid w:val="001F5331"/>
    <w:rsid w:val="001F5B1E"/>
    <w:rsid w:val="002016F1"/>
    <w:rsid w:val="00202796"/>
    <w:rsid w:val="00203D5A"/>
    <w:rsid w:val="00206303"/>
    <w:rsid w:val="0020638D"/>
    <w:rsid w:val="0020687C"/>
    <w:rsid w:val="002112AA"/>
    <w:rsid w:val="00212343"/>
    <w:rsid w:val="002129CC"/>
    <w:rsid w:val="0021340E"/>
    <w:rsid w:val="002156D4"/>
    <w:rsid w:val="00216303"/>
    <w:rsid w:val="002215D4"/>
    <w:rsid w:val="002221F6"/>
    <w:rsid w:val="002231C2"/>
    <w:rsid w:val="002234E9"/>
    <w:rsid w:val="00223E2C"/>
    <w:rsid w:val="00224AAF"/>
    <w:rsid w:val="002252CC"/>
    <w:rsid w:val="00225D95"/>
    <w:rsid w:val="002268F1"/>
    <w:rsid w:val="0022691E"/>
    <w:rsid w:val="002270BB"/>
    <w:rsid w:val="00227934"/>
    <w:rsid w:val="0023134D"/>
    <w:rsid w:val="00231401"/>
    <w:rsid w:val="0023259A"/>
    <w:rsid w:val="00232C66"/>
    <w:rsid w:val="0023351B"/>
    <w:rsid w:val="00233C4A"/>
    <w:rsid w:val="00233F80"/>
    <w:rsid w:val="0023591A"/>
    <w:rsid w:val="0023591F"/>
    <w:rsid w:val="00235974"/>
    <w:rsid w:val="00235E91"/>
    <w:rsid w:val="00235F0B"/>
    <w:rsid w:val="002400E6"/>
    <w:rsid w:val="00241177"/>
    <w:rsid w:val="00241990"/>
    <w:rsid w:val="00241A05"/>
    <w:rsid w:val="00241A52"/>
    <w:rsid w:val="00242734"/>
    <w:rsid w:val="002443D2"/>
    <w:rsid w:val="00245F0C"/>
    <w:rsid w:val="002518F4"/>
    <w:rsid w:val="00252263"/>
    <w:rsid w:val="00252BAA"/>
    <w:rsid w:val="00252C80"/>
    <w:rsid w:val="00252EE4"/>
    <w:rsid w:val="002539B5"/>
    <w:rsid w:val="00255D69"/>
    <w:rsid w:val="00255E26"/>
    <w:rsid w:val="002571B2"/>
    <w:rsid w:val="00257AFC"/>
    <w:rsid w:val="00257B22"/>
    <w:rsid w:val="00260591"/>
    <w:rsid w:val="002606C1"/>
    <w:rsid w:val="00261146"/>
    <w:rsid w:val="0026144E"/>
    <w:rsid w:val="00261A9A"/>
    <w:rsid w:val="00261FEA"/>
    <w:rsid w:val="002639C1"/>
    <w:rsid w:val="00264F61"/>
    <w:rsid w:val="00265F55"/>
    <w:rsid w:val="00267045"/>
    <w:rsid w:val="00267A66"/>
    <w:rsid w:val="00271A30"/>
    <w:rsid w:val="00280563"/>
    <w:rsid w:val="002812A7"/>
    <w:rsid w:val="002819E6"/>
    <w:rsid w:val="0028281F"/>
    <w:rsid w:val="00282A7D"/>
    <w:rsid w:val="00290536"/>
    <w:rsid w:val="002912C3"/>
    <w:rsid w:val="0029135C"/>
    <w:rsid w:val="00293F1C"/>
    <w:rsid w:val="00296157"/>
    <w:rsid w:val="002A04AD"/>
    <w:rsid w:val="002A293B"/>
    <w:rsid w:val="002A5126"/>
    <w:rsid w:val="002A630D"/>
    <w:rsid w:val="002A709F"/>
    <w:rsid w:val="002A7BEA"/>
    <w:rsid w:val="002B0137"/>
    <w:rsid w:val="002B016A"/>
    <w:rsid w:val="002B0B3F"/>
    <w:rsid w:val="002B2A44"/>
    <w:rsid w:val="002B53F3"/>
    <w:rsid w:val="002B6277"/>
    <w:rsid w:val="002C00D0"/>
    <w:rsid w:val="002C25CD"/>
    <w:rsid w:val="002C6105"/>
    <w:rsid w:val="002C7008"/>
    <w:rsid w:val="002C7CF5"/>
    <w:rsid w:val="002D0F3B"/>
    <w:rsid w:val="002D0FF9"/>
    <w:rsid w:val="002D156A"/>
    <w:rsid w:val="002D3152"/>
    <w:rsid w:val="002D3702"/>
    <w:rsid w:val="002D40CF"/>
    <w:rsid w:val="002E0B2C"/>
    <w:rsid w:val="002E12C5"/>
    <w:rsid w:val="002E2836"/>
    <w:rsid w:val="002E324A"/>
    <w:rsid w:val="002E6741"/>
    <w:rsid w:val="002E6D43"/>
    <w:rsid w:val="002E6DA7"/>
    <w:rsid w:val="002E6E91"/>
    <w:rsid w:val="002E6F39"/>
    <w:rsid w:val="002F0585"/>
    <w:rsid w:val="002F207F"/>
    <w:rsid w:val="002F2C51"/>
    <w:rsid w:val="002F3A5A"/>
    <w:rsid w:val="002F4278"/>
    <w:rsid w:val="002F4D58"/>
    <w:rsid w:val="002F5A96"/>
    <w:rsid w:val="002F753B"/>
    <w:rsid w:val="003015BB"/>
    <w:rsid w:val="003042B7"/>
    <w:rsid w:val="003043BC"/>
    <w:rsid w:val="00306E78"/>
    <w:rsid w:val="0030709F"/>
    <w:rsid w:val="00310C32"/>
    <w:rsid w:val="003137A4"/>
    <w:rsid w:val="003143B5"/>
    <w:rsid w:val="00315196"/>
    <w:rsid w:val="003161F4"/>
    <w:rsid w:val="0031794C"/>
    <w:rsid w:val="00320095"/>
    <w:rsid w:val="0032092C"/>
    <w:rsid w:val="00322CCE"/>
    <w:rsid w:val="00322CE2"/>
    <w:rsid w:val="00323D38"/>
    <w:rsid w:val="00326B8E"/>
    <w:rsid w:val="00326D78"/>
    <w:rsid w:val="0033009A"/>
    <w:rsid w:val="00330A24"/>
    <w:rsid w:val="00330BC4"/>
    <w:rsid w:val="00331B6C"/>
    <w:rsid w:val="00332118"/>
    <w:rsid w:val="0033463C"/>
    <w:rsid w:val="003346D6"/>
    <w:rsid w:val="00334ACE"/>
    <w:rsid w:val="003351B2"/>
    <w:rsid w:val="003417E8"/>
    <w:rsid w:val="00342E05"/>
    <w:rsid w:val="003460FD"/>
    <w:rsid w:val="00351FC7"/>
    <w:rsid w:val="00353502"/>
    <w:rsid w:val="0035527A"/>
    <w:rsid w:val="00355873"/>
    <w:rsid w:val="0035645D"/>
    <w:rsid w:val="003602E5"/>
    <w:rsid w:val="00360459"/>
    <w:rsid w:val="0036079B"/>
    <w:rsid w:val="00360D4E"/>
    <w:rsid w:val="00361963"/>
    <w:rsid w:val="00361BB2"/>
    <w:rsid w:val="0036255F"/>
    <w:rsid w:val="00364A68"/>
    <w:rsid w:val="00364E1B"/>
    <w:rsid w:val="00366371"/>
    <w:rsid w:val="00367E27"/>
    <w:rsid w:val="00375D83"/>
    <w:rsid w:val="0037747E"/>
    <w:rsid w:val="00377F6D"/>
    <w:rsid w:val="00382749"/>
    <w:rsid w:val="00382BDD"/>
    <w:rsid w:val="003832A8"/>
    <w:rsid w:val="00383935"/>
    <w:rsid w:val="00384A88"/>
    <w:rsid w:val="003919E3"/>
    <w:rsid w:val="0039312E"/>
    <w:rsid w:val="003941F9"/>
    <w:rsid w:val="00395CB4"/>
    <w:rsid w:val="00395FDB"/>
    <w:rsid w:val="00396338"/>
    <w:rsid w:val="003A149B"/>
    <w:rsid w:val="003A1897"/>
    <w:rsid w:val="003A18F9"/>
    <w:rsid w:val="003A19B8"/>
    <w:rsid w:val="003A1E48"/>
    <w:rsid w:val="003A27F5"/>
    <w:rsid w:val="003A4435"/>
    <w:rsid w:val="003A7031"/>
    <w:rsid w:val="003B23AE"/>
    <w:rsid w:val="003B3367"/>
    <w:rsid w:val="003B4212"/>
    <w:rsid w:val="003C2C49"/>
    <w:rsid w:val="003C35C0"/>
    <w:rsid w:val="003C3723"/>
    <w:rsid w:val="003C5D34"/>
    <w:rsid w:val="003C7363"/>
    <w:rsid w:val="003C7B52"/>
    <w:rsid w:val="003D0058"/>
    <w:rsid w:val="003D0F0D"/>
    <w:rsid w:val="003D0F62"/>
    <w:rsid w:val="003D1ED9"/>
    <w:rsid w:val="003D4ACE"/>
    <w:rsid w:val="003D50EA"/>
    <w:rsid w:val="003D6C39"/>
    <w:rsid w:val="003D790C"/>
    <w:rsid w:val="003E3C83"/>
    <w:rsid w:val="003E3E2D"/>
    <w:rsid w:val="003E44D6"/>
    <w:rsid w:val="003E46C7"/>
    <w:rsid w:val="003E5A54"/>
    <w:rsid w:val="003F082E"/>
    <w:rsid w:val="003F37B7"/>
    <w:rsid w:val="003F43EC"/>
    <w:rsid w:val="003F4623"/>
    <w:rsid w:val="003F774F"/>
    <w:rsid w:val="0040152D"/>
    <w:rsid w:val="00402E33"/>
    <w:rsid w:val="00407E81"/>
    <w:rsid w:val="004103AE"/>
    <w:rsid w:val="00410664"/>
    <w:rsid w:val="00411B0E"/>
    <w:rsid w:val="00411DE7"/>
    <w:rsid w:val="004135D2"/>
    <w:rsid w:val="00413ACE"/>
    <w:rsid w:val="00414B70"/>
    <w:rsid w:val="00414BAB"/>
    <w:rsid w:val="00416552"/>
    <w:rsid w:val="00416A09"/>
    <w:rsid w:val="00416F29"/>
    <w:rsid w:val="00417322"/>
    <w:rsid w:val="004179BE"/>
    <w:rsid w:val="00421472"/>
    <w:rsid w:val="004218B5"/>
    <w:rsid w:val="0042232A"/>
    <w:rsid w:val="00422B4A"/>
    <w:rsid w:val="00424971"/>
    <w:rsid w:val="00424AB8"/>
    <w:rsid w:val="00424FCB"/>
    <w:rsid w:val="00430D95"/>
    <w:rsid w:val="0043365B"/>
    <w:rsid w:val="00435408"/>
    <w:rsid w:val="00437928"/>
    <w:rsid w:val="0044059F"/>
    <w:rsid w:val="0044112E"/>
    <w:rsid w:val="0044445A"/>
    <w:rsid w:val="00446890"/>
    <w:rsid w:val="004509FD"/>
    <w:rsid w:val="00450B38"/>
    <w:rsid w:val="004522F9"/>
    <w:rsid w:val="00452317"/>
    <w:rsid w:val="0045270B"/>
    <w:rsid w:val="004527C1"/>
    <w:rsid w:val="00456262"/>
    <w:rsid w:val="004569E5"/>
    <w:rsid w:val="00457AC1"/>
    <w:rsid w:val="0046059E"/>
    <w:rsid w:val="004618C8"/>
    <w:rsid w:val="00461FF8"/>
    <w:rsid w:val="004634D2"/>
    <w:rsid w:val="0047025C"/>
    <w:rsid w:val="00470B26"/>
    <w:rsid w:val="0047103C"/>
    <w:rsid w:val="00472A66"/>
    <w:rsid w:val="00472BEC"/>
    <w:rsid w:val="004731C7"/>
    <w:rsid w:val="004749DE"/>
    <w:rsid w:val="00475476"/>
    <w:rsid w:val="004755AC"/>
    <w:rsid w:val="00475C9A"/>
    <w:rsid w:val="00480FB5"/>
    <w:rsid w:val="00483DC8"/>
    <w:rsid w:val="00483E38"/>
    <w:rsid w:val="004849E3"/>
    <w:rsid w:val="00485742"/>
    <w:rsid w:val="00485923"/>
    <w:rsid w:val="00486531"/>
    <w:rsid w:val="004874E0"/>
    <w:rsid w:val="00490F79"/>
    <w:rsid w:val="004918BF"/>
    <w:rsid w:val="004935C0"/>
    <w:rsid w:val="00494A68"/>
    <w:rsid w:val="0049574D"/>
    <w:rsid w:val="00495CE0"/>
    <w:rsid w:val="00496EB7"/>
    <w:rsid w:val="0049701E"/>
    <w:rsid w:val="004A0894"/>
    <w:rsid w:val="004A0926"/>
    <w:rsid w:val="004A0F9D"/>
    <w:rsid w:val="004A446D"/>
    <w:rsid w:val="004A4CA8"/>
    <w:rsid w:val="004A5623"/>
    <w:rsid w:val="004A5B5A"/>
    <w:rsid w:val="004A7081"/>
    <w:rsid w:val="004B00F5"/>
    <w:rsid w:val="004B08B6"/>
    <w:rsid w:val="004B49D8"/>
    <w:rsid w:val="004B4A4F"/>
    <w:rsid w:val="004B4C0C"/>
    <w:rsid w:val="004C1B87"/>
    <w:rsid w:val="004C2242"/>
    <w:rsid w:val="004C2CAB"/>
    <w:rsid w:val="004C2D3C"/>
    <w:rsid w:val="004C517A"/>
    <w:rsid w:val="004C6E0D"/>
    <w:rsid w:val="004C7498"/>
    <w:rsid w:val="004D08D8"/>
    <w:rsid w:val="004D1C26"/>
    <w:rsid w:val="004D1DC5"/>
    <w:rsid w:val="004D2F35"/>
    <w:rsid w:val="004D3148"/>
    <w:rsid w:val="004D4AA0"/>
    <w:rsid w:val="004D501E"/>
    <w:rsid w:val="004D55E8"/>
    <w:rsid w:val="004D6A29"/>
    <w:rsid w:val="004D7228"/>
    <w:rsid w:val="004E0ABE"/>
    <w:rsid w:val="004E0BCB"/>
    <w:rsid w:val="004E1362"/>
    <w:rsid w:val="004E260E"/>
    <w:rsid w:val="004E2D45"/>
    <w:rsid w:val="004E45CD"/>
    <w:rsid w:val="004E5544"/>
    <w:rsid w:val="004E5DB4"/>
    <w:rsid w:val="004E705D"/>
    <w:rsid w:val="004E78D6"/>
    <w:rsid w:val="004F0B3D"/>
    <w:rsid w:val="004F0C21"/>
    <w:rsid w:val="004F18BE"/>
    <w:rsid w:val="004F18F2"/>
    <w:rsid w:val="004F1F4F"/>
    <w:rsid w:val="004F2A38"/>
    <w:rsid w:val="004F4158"/>
    <w:rsid w:val="004F6432"/>
    <w:rsid w:val="004F64B7"/>
    <w:rsid w:val="004F68E8"/>
    <w:rsid w:val="004F7C3F"/>
    <w:rsid w:val="004F7D83"/>
    <w:rsid w:val="00501A9E"/>
    <w:rsid w:val="0050249E"/>
    <w:rsid w:val="005068E0"/>
    <w:rsid w:val="00510497"/>
    <w:rsid w:val="00510506"/>
    <w:rsid w:val="00510E0E"/>
    <w:rsid w:val="00511928"/>
    <w:rsid w:val="00511C1D"/>
    <w:rsid w:val="00513323"/>
    <w:rsid w:val="005200B9"/>
    <w:rsid w:val="00520345"/>
    <w:rsid w:val="00523687"/>
    <w:rsid w:val="005253AD"/>
    <w:rsid w:val="005261A0"/>
    <w:rsid w:val="00527D23"/>
    <w:rsid w:val="00531974"/>
    <w:rsid w:val="00531CF8"/>
    <w:rsid w:val="005323D9"/>
    <w:rsid w:val="005327B8"/>
    <w:rsid w:val="00533062"/>
    <w:rsid w:val="00533D78"/>
    <w:rsid w:val="0053553E"/>
    <w:rsid w:val="00540760"/>
    <w:rsid w:val="00543A2A"/>
    <w:rsid w:val="00543B7B"/>
    <w:rsid w:val="00544238"/>
    <w:rsid w:val="00545BDF"/>
    <w:rsid w:val="00545F96"/>
    <w:rsid w:val="0054764F"/>
    <w:rsid w:val="00547E0D"/>
    <w:rsid w:val="00551191"/>
    <w:rsid w:val="0055186D"/>
    <w:rsid w:val="00551BA5"/>
    <w:rsid w:val="00551BA7"/>
    <w:rsid w:val="00551C64"/>
    <w:rsid w:val="005545D7"/>
    <w:rsid w:val="00555C3E"/>
    <w:rsid w:val="0055735F"/>
    <w:rsid w:val="005604D8"/>
    <w:rsid w:val="005612B3"/>
    <w:rsid w:val="00563BD8"/>
    <w:rsid w:val="00564B08"/>
    <w:rsid w:val="005656C5"/>
    <w:rsid w:val="00565C63"/>
    <w:rsid w:val="00566187"/>
    <w:rsid w:val="00566A82"/>
    <w:rsid w:val="0056772B"/>
    <w:rsid w:val="00567D90"/>
    <w:rsid w:val="00571150"/>
    <w:rsid w:val="00571E82"/>
    <w:rsid w:val="00572696"/>
    <w:rsid w:val="005729DC"/>
    <w:rsid w:val="00572B26"/>
    <w:rsid w:val="00573859"/>
    <w:rsid w:val="0057469A"/>
    <w:rsid w:val="00575D24"/>
    <w:rsid w:val="0058068A"/>
    <w:rsid w:val="00581B6F"/>
    <w:rsid w:val="00583C53"/>
    <w:rsid w:val="00583D18"/>
    <w:rsid w:val="00584574"/>
    <w:rsid w:val="00586764"/>
    <w:rsid w:val="00591FB2"/>
    <w:rsid w:val="00592A2B"/>
    <w:rsid w:val="00594131"/>
    <w:rsid w:val="00594427"/>
    <w:rsid w:val="0059448C"/>
    <w:rsid w:val="00595285"/>
    <w:rsid w:val="005956AF"/>
    <w:rsid w:val="005972BE"/>
    <w:rsid w:val="00597EA6"/>
    <w:rsid w:val="005A25AE"/>
    <w:rsid w:val="005A2717"/>
    <w:rsid w:val="005A2CA6"/>
    <w:rsid w:val="005A4295"/>
    <w:rsid w:val="005A47ED"/>
    <w:rsid w:val="005A4CF2"/>
    <w:rsid w:val="005B22BA"/>
    <w:rsid w:val="005B44B4"/>
    <w:rsid w:val="005B5489"/>
    <w:rsid w:val="005B5D37"/>
    <w:rsid w:val="005C07AB"/>
    <w:rsid w:val="005C0CF5"/>
    <w:rsid w:val="005C2A85"/>
    <w:rsid w:val="005C38D7"/>
    <w:rsid w:val="005C5151"/>
    <w:rsid w:val="005C792F"/>
    <w:rsid w:val="005C7A31"/>
    <w:rsid w:val="005D10B6"/>
    <w:rsid w:val="005D18FD"/>
    <w:rsid w:val="005D3375"/>
    <w:rsid w:val="005D3700"/>
    <w:rsid w:val="005D3E6D"/>
    <w:rsid w:val="005D4F6D"/>
    <w:rsid w:val="005D6057"/>
    <w:rsid w:val="005D7C83"/>
    <w:rsid w:val="005E1AB7"/>
    <w:rsid w:val="005E7372"/>
    <w:rsid w:val="005E782F"/>
    <w:rsid w:val="005F04D8"/>
    <w:rsid w:val="005F1CB9"/>
    <w:rsid w:val="005F3809"/>
    <w:rsid w:val="005F3B1B"/>
    <w:rsid w:val="005F43E2"/>
    <w:rsid w:val="005F4940"/>
    <w:rsid w:val="005F6748"/>
    <w:rsid w:val="005F6AD8"/>
    <w:rsid w:val="005F6F6C"/>
    <w:rsid w:val="00601C94"/>
    <w:rsid w:val="00602AC0"/>
    <w:rsid w:val="00602C12"/>
    <w:rsid w:val="00603034"/>
    <w:rsid w:val="006059CA"/>
    <w:rsid w:val="006070DE"/>
    <w:rsid w:val="0060763F"/>
    <w:rsid w:val="00614645"/>
    <w:rsid w:val="00617CEF"/>
    <w:rsid w:val="006201C2"/>
    <w:rsid w:val="006215EF"/>
    <w:rsid w:val="00621E8C"/>
    <w:rsid w:val="006261FE"/>
    <w:rsid w:val="00626409"/>
    <w:rsid w:val="006276AE"/>
    <w:rsid w:val="0063023C"/>
    <w:rsid w:val="00633C03"/>
    <w:rsid w:val="0063555E"/>
    <w:rsid w:val="00636F4F"/>
    <w:rsid w:val="006372D5"/>
    <w:rsid w:val="00641EF1"/>
    <w:rsid w:val="0064437B"/>
    <w:rsid w:val="00644B08"/>
    <w:rsid w:val="00644BA6"/>
    <w:rsid w:val="006450EA"/>
    <w:rsid w:val="0064518A"/>
    <w:rsid w:val="006454D9"/>
    <w:rsid w:val="0064556C"/>
    <w:rsid w:val="006459A9"/>
    <w:rsid w:val="0064609C"/>
    <w:rsid w:val="0064680B"/>
    <w:rsid w:val="00650650"/>
    <w:rsid w:val="0065152A"/>
    <w:rsid w:val="00651C0A"/>
    <w:rsid w:val="00652517"/>
    <w:rsid w:val="00652938"/>
    <w:rsid w:val="00653FE0"/>
    <w:rsid w:val="00656A78"/>
    <w:rsid w:val="00656EB3"/>
    <w:rsid w:val="006570C4"/>
    <w:rsid w:val="006605B4"/>
    <w:rsid w:val="00661D15"/>
    <w:rsid w:val="00666C33"/>
    <w:rsid w:val="00667168"/>
    <w:rsid w:val="00670FD0"/>
    <w:rsid w:val="00672989"/>
    <w:rsid w:val="006732F4"/>
    <w:rsid w:val="0067421B"/>
    <w:rsid w:val="00674C40"/>
    <w:rsid w:val="00676505"/>
    <w:rsid w:val="00677716"/>
    <w:rsid w:val="0068070B"/>
    <w:rsid w:val="00681714"/>
    <w:rsid w:val="00681DB6"/>
    <w:rsid w:val="0068213C"/>
    <w:rsid w:val="00682C27"/>
    <w:rsid w:val="006843E9"/>
    <w:rsid w:val="00686C0A"/>
    <w:rsid w:val="00686F2B"/>
    <w:rsid w:val="00690D22"/>
    <w:rsid w:val="00691E0F"/>
    <w:rsid w:val="0069360E"/>
    <w:rsid w:val="0069377A"/>
    <w:rsid w:val="00693E04"/>
    <w:rsid w:val="006943D8"/>
    <w:rsid w:val="00695278"/>
    <w:rsid w:val="006967C7"/>
    <w:rsid w:val="00696805"/>
    <w:rsid w:val="006A2A49"/>
    <w:rsid w:val="006A4A80"/>
    <w:rsid w:val="006A5017"/>
    <w:rsid w:val="006B0FE0"/>
    <w:rsid w:val="006B2DB0"/>
    <w:rsid w:val="006B3449"/>
    <w:rsid w:val="006B4E63"/>
    <w:rsid w:val="006B649D"/>
    <w:rsid w:val="006C03EA"/>
    <w:rsid w:val="006C0756"/>
    <w:rsid w:val="006C2116"/>
    <w:rsid w:val="006C2CCB"/>
    <w:rsid w:val="006C49DA"/>
    <w:rsid w:val="006C6434"/>
    <w:rsid w:val="006C696E"/>
    <w:rsid w:val="006D030F"/>
    <w:rsid w:val="006D07F2"/>
    <w:rsid w:val="006D09D6"/>
    <w:rsid w:val="006D2654"/>
    <w:rsid w:val="006D29C1"/>
    <w:rsid w:val="006D4A85"/>
    <w:rsid w:val="006D658A"/>
    <w:rsid w:val="006D688B"/>
    <w:rsid w:val="006E1B79"/>
    <w:rsid w:val="006E57FE"/>
    <w:rsid w:val="006E6727"/>
    <w:rsid w:val="006E7D61"/>
    <w:rsid w:val="006F1D48"/>
    <w:rsid w:val="006F242D"/>
    <w:rsid w:val="006F40A2"/>
    <w:rsid w:val="00700533"/>
    <w:rsid w:val="00700CF2"/>
    <w:rsid w:val="00701211"/>
    <w:rsid w:val="00701399"/>
    <w:rsid w:val="007013E6"/>
    <w:rsid w:val="00703578"/>
    <w:rsid w:val="00703863"/>
    <w:rsid w:val="0070487C"/>
    <w:rsid w:val="00704D95"/>
    <w:rsid w:val="00705724"/>
    <w:rsid w:val="007063C2"/>
    <w:rsid w:val="00706717"/>
    <w:rsid w:val="007079BE"/>
    <w:rsid w:val="00707E4C"/>
    <w:rsid w:val="007101FC"/>
    <w:rsid w:val="0071066C"/>
    <w:rsid w:val="00710733"/>
    <w:rsid w:val="00711E66"/>
    <w:rsid w:val="007134BD"/>
    <w:rsid w:val="0071407A"/>
    <w:rsid w:val="00715A11"/>
    <w:rsid w:val="00716229"/>
    <w:rsid w:val="00716857"/>
    <w:rsid w:val="00716FAE"/>
    <w:rsid w:val="0072027C"/>
    <w:rsid w:val="00720F1A"/>
    <w:rsid w:val="00721E70"/>
    <w:rsid w:val="00723764"/>
    <w:rsid w:val="00723D58"/>
    <w:rsid w:val="0072624C"/>
    <w:rsid w:val="00731688"/>
    <w:rsid w:val="00732B44"/>
    <w:rsid w:val="00736A47"/>
    <w:rsid w:val="00737D3B"/>
    <w:rsid w:val="0074062A"/>
    <w:rsid w:val="007408D3"/>
    <w:rsid w:val="00743CFC"/>
    <w:rsid w:val="00747C6E"/>
    <w:rsid w:val="007502B3"/>
    <w:rsid w:val="00750495"/>
    <w:rsid w:val="00754936"/>
    <w:rsid w:val="007563A9"/>
    <w:rsid w:val="0075687B"/>
    <w:rsid w:val="00756CA4"/>
    <w:rsid w:val="00757D08"/>
    <w:rsid w:val="00761B52"/>
    <w:rsid w:val="0076209B"/>
    <w:rsid w:val="007625B0"/>
    <w:rsid w:val="00762CEE"/>
    <w:rsid w:val="00763D9A"/>
    <w:rsid w:val="007660E0"/>
    <w:rsid w:val="00770D54"/>
    <w:rsid w:val="00773872"/>
    <w:rsid w:val="0077402A"/>
    <w:rsid w:val="0077409B"/>
    <w:rsid w:val="00775C76"/>
    <w:rsid w:val="00780851"/>
    <w:rsid w:val="007823D6"/>
    <w:rsid w:val="00782A25"/>
    <w:rsid w:val="007832CB"/>
    <w:rsid w:val="00783B47"/>
    <w:rsid w:val="00783F3F"/>
    <w:rsid w:val="00784264"/>
    <w:rsid w:val="007870C1"/>
    <w:rsid w:val="0078753C"/>
    <w:rsid w:val="007934BE"/>
    <w:rsid w:val="00794A8D"/>
    <w:rsid w:val="007954F8"/>
    <w:rsid w:val="007965E2"/>
    <w:rsid w:val="00796738"/>
    <w:rsid w:val="00797381"/>
    <w:rsid w:val="007A0A31"/>
    <w:rsid w:val="007A1859"/>
    <w:rsid w:val="007A591B"/>
    <w:rsid w:val="007A7E3D"/>
    <w:rsid w:val="007B0AF5"/>
    <w:rsid w:val="007B14E5"/>
    <w:rsid w:val="007B2A75"/>
    <w:rsid w:val="007B5A41"/>
    <w:rsid w:val="007B6533"/>
    <w:rsid w:val="007C607C"/>
    <w:rsid w:val="007C71B4"/>
    <w:rsid w:val="007C77B5"/>
    <w:rsid w:val="007D3634"/>
    <w:rsid w:val="007D44CD"/>
    <w:rsid w:val="007D4AF1"/>
    <w:rsid w:val="007D4BB1"/>
    <w:rsid w:val="007D6564"/>
    <w:rsid w:val="007E15F5"/>
    <w:rsid w:val="007E27B9"/>
    <w:rsid w:val="007E3A51"/>
    <w:rsid w:val="007E44DD"/>
    <w:rsid w:val="007E4717"/>
    <w:rsid w:val="007E6ADF"/>
    <w:rsid w:val="007F08EB"/>
    <w:rsid w:val="007F2E53"/>
    <w:rsid w:val="007F3076"/>
    <w:rsid w:val="007F3A93"/>
    <w:rsid w:val="007F42FC"/>
    <w:rsid w:val="007F5451"/>
    <w:rsid w:val="007F5D4D"/>
    <w:rsid w:val="007F7B24"/>
    <w:rsid w:val="00801B4C"/>
    <w:rsid w:val="00801D00"/>
    <w:rsid w:val="008030F2"/>
    <w:rsid w:val="00804E76"/>
    <w:rsid w:val="00807078"/>
    <w:rsid w:val="00810345"/>
    <w:rsid w:val="008105FC"/>
    <w:rsid w:val="00810C13"/>
    <w:rsid w:val="008125FB"/>
    <w:rsid w:val="00812A9D"/>
    <w:rsid w:val="008141DB"/>
    <w:rsid w:val="0081517E"/>
    <w:rsid w:val="008213FB"/>
    <w:rsid w:val="00821504"/>
    <w:rsid w:val="00821C43"/>
    <w:rsid w:val="00821DCF"/>
    <w:rsid w:val="00822E1F"/>
    <w:rsid w:val="00824062"/>
    <w:rsid w:val="00825907"/>
    <w:rsid w:val="0082606D"/>
    <w:rsid w:val="008304D7"/>
    <w:rsid w:val="00830A1B"/>
    <w:rsid w:val="00830D5B"/>
    <w:rsid w:val="00830EEC"/>
    <w:rsid w:val="00832EA6"/>
    <w:rsid w:val="008330E4"/>
    <w:rsid w:val="00840A3E"/>
    <w:rsid w:val="008424DF"/>
    <w:rsid w:val="00842C29"/>
    <w:rsid w:val="00843A75"/>
    <w:rsid w:val="00843EF8"/>
    <w:rsid w:val="0085126A"/>
    <w:rsid w:val="00853F54"/>
    <w:rsid w:val="00854AB9"/>
    <w:rsid w:val="0085636F"/>
    <w:rsid w:val="00857AB6"/>
    <w:rsid w:val="0086060A"/>
    <w:rsid w:val="008609F4"/>
    <w:rsid w:val="00862FD1"/>
    <w:rsid w:val="00863B58"/>
    <w:rsid w:val="00864700"/>
    <w:rsid w:val="00864D99"/>
    <w:rsid w:val="00866D5A"/>
    <w:rsid w:val="00872C59"/>
    <w:rsid w:val="0087472C"/>
    <w:rsid w:val="00874BFA"/>
    <w:rsid w:val="00876AE4"/>
    <w:rsid w:val="00882327"/>
    <w:rsid w:val="00884859"/>
    <w:rsid w:val="00886144"/>
    <w:rsid w:val="00886162"/>
    <w:rsid w:val="008874F2"/>
    <w:rsid w:val="00892403"/>
    <w:rsid w:val="0089288E"/>
    <w:rsid w:val="00893D3D"/>
    <w:rsid w:val="00894F89"/>
    <w:rsid w:val="008A21A1"/>
    <w:rsid w:val="008A2844"/>
    <w:rsid w:val="008A2944"/>
    <w:rsid w:val="008A2E65"/>
    <w:rsid w:val="008A3BAE"/>
    <w:rsid w:val="008A5117"/>
    <w:rsid w:val="008A51F6"/>
    <w:rsid w:val="008B0A79"/>
    <w:rsid w:val="008B0E6A"/>
    <w:rsid w:val="008B2FE2"/>
    <w:rsid w:val="008B3C80"/>
    <w:rsid w:val="008B4FC4"/>
    <w:rsid w:val="008B5032"/>
    <w:rsid w:val="008B52F3"/>
    <w:rsid w:val="008B640C"/>
    <w:rsid w:val="008C1F8B"/>
    <w:rsid w:val="008C2340"/>
    <w:rsid w:val="008C3F06"/>
    <w:rsid w:val="008C4716"/>
    <w:rsid w:val="008C47AD"/>
    <w:rsid w:val="008C48F7"/>
    <w:rsid w:val="008D05C6"/>
    <w:rsid w:val="008D0B7C"/>
    <w:rsid w:val="008D11CB"/>
    <w:rsid w:val="008D2C23"/>
    <w:rsid w:val="008D5564"/>
    <w:rsid w:val="008E2129"/>
    <w:rsid w:val="008E2769"/>
    <w:rsid w:val="008E278A"/>
    <w:rsid w:val="008E278F"/>
    <w:rsid w:val="008E511D"/>
    <w:rsid w:val="008F0CF1"/>
    <w:rsid w:val="008F161C"/>
    <w:rsid w:val="008F2701"/>
    <w:rsid w:val="008F27FE"/>
    <w:rsid w:val="008F2E60"/>
    <w:rsid w:val="008F393B"/>
    <w:rsid w:val="008F4F5F"/>
    <w:rsid w:val="008F53DD"/>
    <w:rsid w:val="008F5E9C"/>
    <w:rsid w:val="008F63A0"/>
    <w:rsid w:val="008F661A"/>
    <w:rsid w:val="008F6911"/>
    <w:rsid w:val="008F6D21"/>
    <w:rsid w:val="00900316"/>
    <w:rsid w:val="00900D61"/>
    <w:rsid w:val="009037F5"/>
    <w:rsid w:val="00905E59"/>
    <w:rsid w:val="009074A6"/>
    <w:rsid w:val="00914F52"/>
    <w:rsid w:val="00916A57"/>
    <w:rsid w:val="00920A0F"/>
    <w:rsid w:val="00920AB9"/>
    <w:rsid w:val="00922084"/>
    <w:rsid w:val="00922A94"/>
    <w:rsid w:val="009232D1"/>
    <w:rsid w:val="00923491"/>
    <w:rsid w:val="009243B6"/>
    <w:rsid w:val="0092577B"/>
    <w:rsid w:val="0092656D"/>
    <w:rsid w:val="00926D17"/>
    <w:rsid w:val="00930576"/>
    <w:rsid w:val="00930971"/>
    <w:rsid w:val="00931954"/>
    <w:rsid w:val="009343E0"/>
    <w:rsid w:val="0093469A"/>
    <w:rsid w:val="00934C77"/>
    <w:rsid w:val="00934E9B"/>
    <w:rsid w:val="00935513"/>
    <w:rsid w:val="00936514"/>
    <w:rsid w:val="00940A02"/>
    <w:rsid w:val="0094147A"/>
    <w:rsid w:val="0094154B"/>
    <w:rsid w:val="00941DF6"/>
    <w:rsid w:val="00941E92"/>
    <w:rsid w:val="00942CED"/>
    <w:rsid w:val="00942FA6"/>
    <w:rsid w:val="00943B23"/>
    <w:rsid w:val="00943D71"/>
    <w:rsid w:val="00944F5A"/>
    <w:rsid w:val="00946E30"/>
    <w:rsid w:val="009551D0"/>
    <w:rsid w:val="00956039"/>
    <w:rsid w:val="0095612E"/>
    <w:rsid w:val="009566BF"/>
    <w:rsid w:val="00956BA2"/>
    <w:rsid w:val="00957E2F"/>
    <w:rsid w:val="009616CC"/>
    <w:rsid w:val="00964E65"/>
    <w:rsid w:val="0096694B"/>
    <w:rsid w:val="00971372"/>
    <w:rsid w:val="00973977"/>
    <w:rsid w:val="009742C9"/>
    <w:rsid w:val="00976A32"/>
    <w:rsid w:val="00976C8C"/>
    <w:rsid w:val="00980223"/>
    <w:rsid w:val="00981A8D"/>
    <w:rsid w:val="0098277B"/>
    <w:rsid w:val="009829A4"/>
    <w:rsid w:val="00984095"/>
    <w:rsid w:val="009846B2"/>
    <w:rsid w:val="00984C9F"/>
    <w:rsid w:val="00985358"/>
    <w:rsid w:val="00990CD1"/>
    <w:rsid w:val="00991B54"/>
    <w:rsid w:val="00991DD7"/>
    <w:rsid w:val="00993CC4"/>
    <w:rsid w:val="009945B0"/>
    <w:rsid w:val="00996716"/>
    <w:rsid w:val="00997050"/>
    <w:rsid w:val="009975C7"/>
    <w:rsid w:val="00997E5D"/>
    <w:rsid w:val="009A02D9"/>
    <w:rsid w:val="009A2706"/>
    <w:rsid w:val="009A2C63"/>
    <w:rsid w:val="009A3B73"/>
    <w:rsid w:val="009A632B"/>
    <w:rsid w:val="009A774A"/>
    <w:rsid w:val="009B0898"/>
    <w:rsid w:val="009B1024"/>
    <w:rsid w:val="009B163E"/>
    <w:rsid w:val="009B19F1"/>
    <w:rsid w:val="009B456A"/>
    <w:rsid w:val="009B4956"/>
    <w:rsid w:val="009B4DD2"/>
    <w:rsid w:val="009B53DC"/>
    <w:rsid w:val="009B6F47"/>
    <w:rsid w:val="009B721D"/>
    <w:rsid w:val="009B7F0A"/>
    <w:rsid w:val="009C0552"/>
    <w:rsid w:val="009C1301"/>
    <w:rsid w:val="009C13C2"/>
    <w:rsid w:val="009C213E"/>
    <w:rsid w:val="009C2BA0"/>
    <w:rsid w:val="009C338C"/>
    <w:rsid w:val="009C37EE"/>
    <w:rsid w:val="009C669C"/>
    <w:rsid w:val="009C6FA7"/>
    <w:rsid w:val="009D05DA"/>
    <w:rsid w:val="009D23A5"/>
    <w:rsid w:val="009D5A1D"/>
    <w:rsid w:val="009D5A8F"/>
    <w:rsid w:val="009D63DA"/>
    <w:rsid w:val="009D6891"/>
    <w:rsid w:val="009D7CE2"/>
    <w:rsid w:val="009D7DD1"/>
    <w:rsid w:val="009E0F42"/>
    <w:rsid w:val="009E14CB"/>
    <w:rsid w:val="009E750A"/>
    <w:rsid w:val="009F0EE7"/>
    <w:rsid w:val="009F14A1"/>
    <w:rsid w:val="009F179F"/>
    <w:rsid w:val="009F2BC9"/>
    <w:rsid w:val="009F31D1"/>
    <w:rsid w:val="009F51F9"/>
    <w:rsid w:val="009F6CD9"/>
    <w:rsid w:val="00A0058A"/>
    <w:rsid w:val="00A00967"/>
    <w:rsid w:val="00A0308A"/>
    <w:rsid w:val="00A03341"/>
    <w:rsid w:val="00A0612D"/>
    <w:rsid w:val="00A070D9"/>
    <w:rsid w:val="00A112A7"/>
    <w:rsid w:val="00A12D83"/>
    <w:rsid w:val="00A13246"/>
    <w:rsid w:val="00A14027"/>
    <w:rsid w:val="00A1403F"/>
    <w:rsid w:val="00A14CBD"/>
    <w:rsid w:val="00A1557D"/>
    <w:rsid w:val="00A158F9"/>
    <w:rsid w:val="00A1704D"/>
    <w:rsid w:val="00A17ABC"/>
    <w:rsid w:val="00A17C89"/>
    <w:rsid w:val="00A2011D"/>
    <w:rsid w:val="00A20409"/>
    <w:rsid w:val="00A21270"/>
    <w:rsid w:val="00A213CA"/>
    <w:rsid w:val="00A22062"/>
    <w:rsid w:val="00A23052"/>
    <w:rsid w:val="00A243E6"/>
    <w:rsid w:val="00A24EC0"/>
    <w:rsid w:val="00A26F26"/>
    <w:rsid w:val="00A3014A"/>
    <w:rsid w:val="00A3155B"/>
    <w:rsid w:val="00A34F52"/>
    <w:rsid w:val="00A375A1"/>
    <w:rsid w:val="00A42DE3"/>
    <w:rsid w:val="00A44311"/>
    <w:rsid w:val="00A523AA"/>
    <w:rsid w:val="00A528F0"/>
    <w:rsid w:val="00A53546"/>
    <w:rsid w:val="00A55206"/>
    <w:rsid w:val="00A553B3"/>
    <w:rsid w:val="00A572E3"/>
    <w:rsid w:val="00A62210"/>
    <w:rsid w:val="00A638B2"/>
    <w:rsid w:val="00A63F14"/>
    <w:rsid w:val="00A6414A"/>
    <w:rsid w:val="00A659A5"/>
    <w:rsid w:val="00A65D20"/>
    <w:rsid w:val="00A65DED"/>
    <w:rsid w:val="00A66D55"/>
    <w:rsid w:val="00A70B05"/>
    <w:rsid w:val="00A70D52"/>
    <w:rsid w:val="00A733D3"/>
    <w:rsid w:val="00A73E53"/>
    <w:rsid w:val="00A74423"/>
    <w:rsid w:val="00A758C8"/>
    <w:rsid w:val="00A76250"/>
    <w:rsid w:val="00A8104D"/>
    <w:rsid w:val="00A81E40"/>
    <w:rsid w:val="00A82AE8"/>
    <w:rsid w:val="00A847DD"/>
    <w:rsid w:val="00A8513A"/>
    <w:rsid w:val="00A869F7"/>
    <w:rsid w:val="00A87CC4"/>
    <w:rsid w:val="00A92933"/>
    <w:rsid w:val="00A92976"/>
    <w:rsid w:val="00A9352C"/>
    <w:rsid w:val="00A9454C"/>
    <w:rsid w:val="00A9480B"/>
    <w:rsid w:val="00A959BD"/>
    <w:rsid w:val="00AA1C3B"/>
    <w:rsid w:val="00AA2F8B"/>
    <w:rsid w:val="00AA41CE"/>
    <w:rsid w:val="00AA4747"/>
    <w:rsid w:val="00AA5E7F"/>
    <w:rsid w:val="00AA763E"/>
    <w:rsid w:val="00AA781B"/>
    <w:rsid w:val="00AA7C8C"/>
    <w:rsid w:val="00AB1C54"/>
    <w:rsid w:val="00AB32E9"/>
    <w:rsid w:val="00AB38CA"/>
    <w:rsid w:val="00AB4200"/>
    <w:rsid w:val="00AB4BEE"/>
    <w:rsid w:val="00AB7E94"/>
    <w:rsid w:val="00AC08AC"/>
    <w:rsid w:val="00AC1577"/>
    <w:rsid w:val="00AC2C8F"/>
    <w:rsid w:val="00AC4165"/>
    <w:rsid w:val="00AC69C5"/>
    <w:rsid w:val="00AC7597"/>
    <w:rsid w:val="00AC76C3"/>
    <w:rsid w:val="00AC7B00"/>
    <w:rsid w:val="00AD290F"/>
    <w:rsid w:val="00AD3D79"/>
    <w:rsid w:val="00AD599F"/>
    <w:rsid w:val="00AD6875"/>
    <w:rsid w:val="00AD70DF"/>
    <w:rsid w:val="00AE040F"/>
    <w:rsid w:val="00AE0C77"/>
    <w:rsid w:val="00AE6185"/>
    <w:rsid w:val="00AE6ED7"/>
    <w:rsid w:val="00AE7FDB"/>
    <w:rsid w:val="00AF3B0B"/>
    <w:rsid w:val="00AF3EF5"/>
    <w:rsid w:val="00AF4018"/>
    <w:rsid w:val="00AF4EA8"/>
    <w:rsid w:val="00AF5466"/>
    <w:rsid w:val="00AF6A40"/>
    <w:rsid w:val="00AF6AF5"/>
    <w:rsid w:val="00B00964"/>
    <w:rsid w:val="00B00E06"/>
    <w:rsid w:val="00B00FAF"/>
    <w:rsid w:val="00B02A88"/>
    <w:rsid w:val="00B04605"/>
    <w:rsid w:val="00B0618F"/>
    <w:rsid w:val="00B07039"/>
    <w:rsid w:val="00B10ED8"/>
    <w:rsid w:val="00B1120A"/>
    <w:rsid w:val="00B112AB"/>
    <w:rsid w:val="00B11C6F"/>
    <w:rsid w:val="00B131C1"/>
    <w:rsid w:val="00B243FD"/>
    <w:rsid w:val="00B249F3"/>
    <w:rsid w:val="00B25203"/>
    <w:rsid w:val="00B267E9"/>
    <w:rsid w:val="00B27561"/>
    <w:rsid w:val="00B3029B"/>
    <w:rsid w:val="00B30A69"/>
    <w:rsid w:val="00B33332"/>
    <w:rsid w:val="00B35B43"/>
    <w:rsid w:val="00B37B29"/>
    <w:rsid w:val="00B37C45"/>
    <w:rsid w:val="00B415F0"/>
    <w:rsid w:val="00B43CD7"/>
    <w:rsid w:val="00B4537C"/>
    <w:rsid w:val="00B456AF"/>
    <w:rsid w:val="00B45BAB"/>
    <w:rsid w:val="00B46E01"/>
    <w:rsid w:val="00B46F90"/>
    <w:rsid w:val="00B542BF"/>
    <w:rsid w:val="00B56B45"/>
    <w:rsid w:val="00B57DA7"/>
    <w:rsid w:val="00B61A07"/>
    <w:rsid w:val="00B63BBF"/>
    <w:rsid w:val="00B642EB"/>
    <w:rsid w:val="00B64D88"/>
    <w:rsid w:val="00B66899"/>
    <w:rsid w:val="00B670EC"/>
    <w:rsid w:val="00B67B8B"/>
    <w:rsid w:val="00B705CD"/>
    <w:rsid w:val="00B712A6"/>
    <w:rsid w:val="00B72118"/>
    <w:rsid w:val="00B749E3"/>
    <w:rsid w:val="00B74B8C"/>
    <w:rsid w:val="00B753FA"/>
    <w:rsid w:val="00B76FB7"/>
    <w:rsid w:val="00B77B7D"/>
    <w:rsid w:val="00B77E62"/>
    <w:rsid w:val="00B80A03"/>
    <w:rsid w:val="00B81AA8"/>
    <w:rsid w:val="00B821EA"/>
    <w:rsid w:val="00B839FF"/>
    <w:rsid w:val="00B840A9"/>
    <w:rsid w:val="00B85178"/>
    <w:rsid w:val="00B863C5"/>
    <w:rsid w:val="00B91FCB"/>
    <w:rsid w:val="00B92F49"/>
    <w:rsid w:val="00B94DCC"/>
    <w:rsid w:val="00B9547A"/>
    <w:rsid w:val="00BA3C18"/>
    <w:rsid w:val="00BA3FF6"/>
    <w:rsid w:val="00BA4DAD"/>
    <w:rsid w:val="00BA5128"/>
    <w:rsid w:val="00BA69BD"/>
    <w:rsid w:val="00BA6E2F"/>
    <w:rsid w:val="00BB123F"/>
    <w:rsid w:val="00BB18C3"/>
    <w:rsid w:val="00BB1968"/>
    <w:rsid w:val="00BB251D"/>
    <w:rsid w:val="00BB25F3"/>
    <w:rsid w:val="00BB29BA"/>
    <w:rsid w:val="00BB2A3F"/>
    <w:rsid w:val="00BB3568"/>
    <w:rsid w:val="00BB3996"/>
    <w:rsid w:val="00BB6F04"/>
    <w:rsid w:val="00BC1110"/>
    <w:rsid w:val="00BC3268"/>
    <w:rsid w:val="00BC5E69"/>
    <w:rsid w:val="00BC6753"/>
    <w:rsid w:val="00BC7C85"/>
    <w:rsid w:val="00BD10B1"/>
    <w:rsid w:val="00BD1F3E"/>
    <w:rsid w:val="00BD23FC"/>
    <w:rsid w:val="00BD34DA"/>
    <w:rsid w:val="00BD562A"/>
    <w:rsid w:val="00BD60CC"/>
    <w:rsid w:val="00BD67C2"/>
    <w:rsid w:val="00BD7254"/>
    <w:rsid w:val="00BD764E"/>
    <w:rsid w:val="00BE1214"/>
    <w:rsid w:val="00BE145E"/>
    <w:rsid w:val="00BE3D78"/>
    <w:rsid w:val="00BE45E5"/>
    <w:rsid w:val="00BE4C22"/>
    <w:rsid w:val="00BE6C48"/>
    <w:rsid w:val="00BF1937"/>
    <w:rsid w:val="00BF2DA8"/>
    <w:rsid w:val="00BF35E9"/>
    <w:rsid w:val="00BF3E91"/>
    <w:rsid w:val="00BF42F9"/>
    <w:rsid w:val="00BF5BE9"/>
    <w:rsid w:val="00BF72FF"/>
    <w:rsid w:val="00BF7367"/>
    <w:rsid w:val="00BF7CF9"/>
    <w:rsid w:val="00C00833"/>
    <w:rsid w:val="00C0507A"/>
    <w:rsid w:val="00C05645"/>
    <w:rsid w:val="00C069B4"/>
    <w:rsid w:val="00C06E3C"/>
    <w:rsid w:val="00C076C2"/>
    <w:rsid w:val="00C07B72"/>
    <w:rsid w:val="00C129CF"/>
    <w:rsid w:val="00C13BCE"/>
    <w:rsid w:val="00C143F8"/>
    <w:rsid w:val="00C160E9"/>
    <w:rsid w:val="00C16F03"/>
    <w:rsid w:val="00C17A0B"/>
    <w:rsid w:val="00C219BF"/>
    <w:rsid w:val="00C21FDB"/>
    <w:rsid w:val="00C2251A"/>
    <w:rsid w:val="00C22F58"/>
    <w:rsid w:val="00C242EE"/>
    <w:rsid w:val="00C24501"/>
    <w:rsid w:val="00C250EF"/>
    <w:rsid w:val="00C259E7"/>
    <w:rsid w:val="00C26964"/>
    <w:rsid w:val="00C27F80"/>
    <w:rsid w:val="00C30CC7"/>
    <w:rsid w:val="00C31C67"/>
    <w:rsid w:val="00C324E0"/>
    <w:rsid w:val="00C3477D"/>
    <w:rsid w:val="00C34F0D"/>
    <w:rsid w:val="00C354DD"/>
    <w:rsid w:val="00C35CCC"/>
    <w:rsid w:val="00C36D0D"/>
    <w:rsid w:val="00C42802"/>
    <w:rsid w:val="00C42C44"/>
    <w:rsid w:val="00C46A83"/>
    <w:rsid w:val="00C47B32"/>
    <w:rsid w:val="00C51079"/>
    <w:rsid w:val="00C53209"/>
    <w:rsid w:val="00C53CB8"/>
    <w:rsid w:val="00C5506B"/>
    <w:rsid w:val="00C56EE7"/>
    <w:rsid w:val="00C630B1"/>
    <w:rsid w:val="00C63F8C"/>
    <w:rsid w:val="00C64AD2"/>
    <w:rsid w:val="00C653E8"/>
    <w:rsid w:val="00C664C7"/>
    <w:rsid w:val="00C70ADF"/>
    <w:rsid w:val="00C710EC"/>
    <w:rsid w:val="00C739CE"/>
    <w:rsid w:val="00C77CAD"/>
    <w:rsid w:val="00C77E30"/>
    <w:rsid w:val="00C80416"/>
    <w:rsid w:val="00C805E9"/>
    <w:rsid w:val="00C8154F"/>
    <w:rsid w:val="00C81663"/>
    <w:rsid w:val="00C858DB"/>
    <w:rsid w:val="00C86E88"/>
    <w:rsid w:val="00C9094C"/>
    <w:rsid w:val="00C91264"/>
    <w:rsid w:val="00C9136B"/>
    <w:rsid w:val="00C92C4E"/>
    <w:rsid w:val="00C93453"/>
    <w:rsid w:val="00C937DA"/>
    <w:rsid w:val="00C95317"/>
    <w:rsid w:val="00C96E3D"/>
    <w:rsid w:val="00C96ECC"/>
    <w:rsid w:val="00C97F49"/>
    <w:rsid w:val="00CA009E"/>
    <w:rsid w:val="00CA14DB"/>
    <w:rsid w:val="00CA2734"/>
    <w:rsid w:val="00CA3D62"/>
    <w:rsid w:val="00CA45A1"/>
    <w:rsid w:val="00CA5871"/>
    <w:rsid w:val="00CA7CF3"/>
    <w:rsid w:val="00CB37C2"/>
    <w:rsid w:val="00CB3B9A"/>
    <w:rsid w:val="00CB4547"/>
    <w:rsid w:val="00CB6450"/>
    <w:rsid w:val="00CB6D80"/>
    <w:rsid w:val="00CB7534"/>
    <w:rsid w:val="00CB788C"/>
    <w:rsid w:val="00CC06AD"/>
    <w:rsid w:val="00CC1960"/>
    <w:rsid w:val="00CC325A"/>
    <w:rsid w:val="00CC3C5E"/>
    <w:rsid w:val="00CC41D7"/>
    <w:rsid w:val="00CC4286"/>
    <w:rsid w:val="00CC4CE2"/>
    <w:rsid w:val="00CD0F22"/>
    <w:rsid w:val="00CD5919"/>
    <w:rsid w:val="00CD5A6B"/>
    <w:rsid w:val="00CD690E"/>
    <w:rsid w:val="00CD7227"/>
    <w:rsid w:val="00CE0CBD"/>
    <w:rsid w:val="00CE0F22"/>
    <w:rsid w:val="00CE40FB"/>
    <w:rsid w:val="00CE63F1"/>
    <w:rsid w:val="00CF000B"/>
    <w:rsid w:val="00CF2CBF"/>
    <w:rsid w:val="00CF3E83"/>
    <w:rsid w:val="00CF4138"/>
    <w:rsid w:val="00D00217"/>
    <w:rsid w:val="00D01E53"/>
    <w:rsid w:val="00D02B8C"/>
    <w:rsid w:val="00D0426D"/>
    <w:rsid w:val="00D042B2"/>
    <w:rsid w:val="00D042D9"/>
    <w:rsid w:val="00D05B03"/>
    <w:rsid w:val="00D064AB"/>
    <w:rsid w:val="00D076E3"/>
    <w:rsid w:val="00D11FC9"/>
    <w:rsid w:val="00D12526"/>
    <w:rsid w:val="00D12BB4"/>
    <w:rsid w:val="00D157F5"/>
    <w:rsid w:val="00D15DA4"/>
    <w:rsid w:val="00D15F94"/>
    <w:rsid w:val="00D175E7"/>
    <w:rsid w:val="00D17C40"/>
    <w:rsid w:val="00D22803"/>
    <w:rsid w:val="00D30404"/>
    <w:rsid w:val="00D332D1"/>
    <w:rsid w:val="00D33E12"/>
    <w:rsid w:val="00D34321"/>
    <w:rsid w:val="00D41C61"/>
    <w:rsid w:val="00D460B5"/>
    <w:rsid w:val="00D470A0"/>
    <w:rsid w:val="00D470E0"/>
    <w:rsid w:val="00D47CD0"/>
    <w:rsid w:val="00D514A0"/>
    <w:rsid w:val="00D525C1"/>
    <w:rsid w:val="00D52A94"/>
    <w:rsid w:val="00D53AA2"/>
    <w:rsid w:val="00D54A27"/>
    <w:rsid w:val="00D54CBA"/>
    <w:rsid w:val="00D56943"/>
    <w:rsid w:val="00D6156E"/>
    <w:rsid w:val="00D62655"/>
    <w:rsid w:val="00D6280B"/>
    <w:rsid w:val="00D6286C"/>
    <w:rsid w:val="00D63411"/>
    <w:rsid w:val="00D63D01"/>
    <w:rsid w:val="00D63D38"/>
    <w:rsid w:val="00D65FF7"/>
    <w:rsid w:val="00D715F4"/>
    <w:rsid w:val="00D71EC6"/>
    <w:rsid w:val="00D73925"/>
    <w:rsid w:val="00D741D8"/>
    <w:rsid w:val="00D76C54"/>
    <w:rsid w:val="00D77B4C"/>
    <w:rsid w:val="00D80702"/>
    <w:rsid w:val="00D80ED1"/>
    <w:rsid w:val="00D847D2"/>
    <w:rsid w:val="00D84DB4"/>
    <w:rsid w:val="00D87282"/>
    <w:rsid w:val="00D918D4"/>
    <w:rsid w:val="00D948EE"/>
    <w:rsid w:val="00D949AA"/>
    <w:rsid w:val="00D95036"/>
    <w:rsid w:val="00D95FF0"/>
    <w:rsid w:val="00D96175"/>
    <w:rsid w:val="00D9657E"/>
    <w:rsid w:val="00D97647"/>
    <w:rsid w:val="00DA0A69"/>
    <w:rsid w:val="00DA41C7"/>
    <w:rsid w:val="00DA6258"/>
    <w:rsid w:val="00DA76C6"/>
    <w:rsid w:val="00DB1623"/>
    <w:rsid w:val="00DB49A8"/>
    <w:rsid w:val="00DB5B29"/>
    <w:rsid w:val="00DB64C2"/>
    <w:rsid w:val="00DB7199"/>
    <w:rsid w:val="00DC04C0"/>
    <w:rsid w:val="00DC0EB6"/>
    <w:rsid w:val="00DC1704"/>
    <w:rsid w:val="00DC37CB"/>
    <w:rsid w:val="00DC39DB"/>
    <w:rsid w:val="00DC4DD9"/>
    <w:rsid w:val="00DC5AC8"/>
    <w:rsid w:val="00DC6B05"/>
    <w:rsid w:val="00DD05E9"/>
    <w:rsid w:val="00DD0B38"/>
    <w:rsid w:val="00DD1B91"/>
    <w:rsid w:val="00DD486B"/>
    <w:rsid w:val="00DD6214"/>
    <w:rsid w:val="00DD7AB8"/>
    <w:rsid w:val="00DE0F69"/>
    <w:rsid w:val="00DE1A9D"/>
    <w:rsid w:val="00DE2876"/>
    <w:rsid w:val="00DE2E86"/>
    <w:rsid w:val="00DE3299"/>
    <w:rsid w:val="00DE3CE3"/>
    <w:rsid w:val="00DE3DB2"/>
    <w:rsid w:val="00DE482C"/>
    <w:rsid w:val="00DF222C"/>
    <w:rsid w:val="00E0066F"/>
    <w:rsid w:val="00E01907"/>
    <w:rsid w:val="00E02872"/>
    <w:rsid w:val="00E02C0B"/>
    <w:rsid w:val="00E04454"/>
    <w:rsid w:val="00E06FC6"/>
    <w:rsid w:val="00E10B8C"/>
    <w:rsid w:val="00E10C07"/>
    <w:rsid w:val="00E11DFC"/>
    <w:rsid w:val="00E11F8B"/>
    <w:rsid w:val="00E129D5"/>
    <w:rsid w:val="00E12CC3"/>
    <w:rsid w:val="00E12F29"/>
    <w:rsid w:val="00E15B18"/>
    <w:rsid w:val="00E1665D"/>
    <w:rsid w:val="00E17A4C"/>
    <w:rsid w:val="00E2009F"/>
    <w:rsid w:val="00E22149"/>
    <w:rsid w:val="00E22E4C"/>
    <w:rsid w:val="00E2412D"/>
    <w:rsid w:val="00E24798"/>
    <w:rsid w:val="00E25435"/>
    <w:rsid w:val="00E25817"/>
    <w:rsid w:val="00E25919"/>
    <w:rsid w:val="00E267C9"/>
    <w:rsid w:val="00E3054D"/>
    <w:rsid w:val="00E30C3A"/>
    <w:rsid w:val="00E30C5B"/>
    <w:rsid w:val="00E31CF0"/>
    <w:rsid w:val="00E323BF"/>
    <w:rsid w:val="00E32881"/>
    <w:rsid w:val="00E32CE9"/>
    <w:rsid w:val="00E34714"/>
    <w:rsid w:val="00E3567E"/>
    <w:rsid w:val="00E36228"/>
    <w:rsid w:val="00E40874"/>
    <w:rsid w:val="00E41E0D"/>
    <w:rsid w:val="00E42C1D"/>
    <w:rsid w:val="00E432C9"/>
    <w:rsid w:val="00E43472"/>
    <w:rsid w:val="00E43C52"/>
    <w:rsid w:val="00E45792"/>
    <w:rsid w:val="00E4764B"/>
    <w:rsid w:val="00E52050"/>
    <w:rsid w:val="00E5477C"/>
    <w:rsid w:val="00E56362"/>
    <w:rsid w:val="00E563D3"/>
    <w:rsid w:val="00E57566"/>
    <w:rsid w:val="00E60332"/>
    <w:rsid w:val="00E60666"/>
    <w:rsid w:val="00E60869"/>
    <w:rsid w:val="00E64379"/>
    <w:rsid w:val="00E64A91"/>
    <w:rsid w:val="00E64AFC"/>
    <w:rsid w:val="00E65C39"/>
    <w:rsid w:val="00E724ED"/>
    <w:rsid w:val="00E730C2"/>
    <w:rsid w:val="00E75B98"/>
    <w:rsid w:val="00E75E0A"/>
    <w:rsid w:val="00E75FCD"/>
    <w:rsid w:val="00E76494"/>
    <w:rsid w:val="00E82232"/>
    <w:rsid w:val="00E82374"/>
    <w:rsid w:val="00E8278D"/>
    <w:rsid w:val="00E832AF"/>
    <w:rsid w:val="00E83F9C"/>
    <w:rsid w:val="00E845FB"/>
    <w:rsid w:val="00E84754"/>
    <w:rsid w:val="00E85A6E"/>
    <w:rsid w:val="00E86162"/>
    <w:rsid w:val="00E86F51"/>
    <w:rsid w:val="00E92A45"/>
    <w:rsid w:val="00E92F5A"/>
    <w:rsid w:val="00E93A2A"/>
    <w:rsid w:val="00E957C1"/>
    <w:rsid w:val="00E9593A"/>
    <w:rsid w:val="00E95C31"/>
    <w:rsid w:val="00EA030F"/>
    <w:rsid w:val="00EA03D8"/>
    <w:rsid w:val="00EA1F20"/>
    <w:rsid w:val="00EA37DF"/>
    <w:rsid w:val="00EA5E63"/>
    <w:rsid w:val="00EA6EE0"/>
    <w:rsid w:val="00EB0C90"/>
    <w:rsid w:val="00EB6C7F"/>
    <w:rsid w:val="00EB7249"/>
    <w:rsid w:val="00EC1B6B"/>
    <w:rsid w:val="00EC547C"/>
    <w:rsid w:val="00EC5BE5"/>
    <w:rsid w:val="00EC6364"/>
    <w:rsid w:val="00EC73B0"/>
    <w:rsid w:val="00EC7685"/>
    <w:rsid w:val="00ED0C57"/>
    <w:rsid w:val="00ED6F3D"/>
    <w:rsid w:val="00EE1D98"/>
    <w:rsid w:val="00EE2959"/>
    <w:rsid w:val="00EE29A9"/>
    <w:rsid w:val="00EE4454"/>
    <w:rsid w:val="00EE4617"/>
    <w:rsid w:val="00EE5878"/>
    <w:rsid w:val="00EE5966"/>
    <w:rsid w:val="00EE69BC"/>
    <w:rsid w:val="00EE6CF1"/>
    <w:rsid w:val="00EE7873"/>
    <w:rsid w:val="00EE7A4A"/>
    <w:rsid w:val="00EF0CAE"/>
    <w:rsid w:val="00EF0DDC"/>
    <w:rsid w:val="00EF1CB1"/>
    <w:rsid w:val="00EF356A"/>
    <w:rsid w:val="00EF3B8B"/>
    <w:rsid w:val="00EF63DB"/>
    <w:rsid w:val="00EF647F"/>
    <w:rsid w:val="00EF7387"/>
    <w:rsid w:val="00F00057"/>
    <w:rsid w:val="00F0055A"/>
    <w:rsid w:val="00F017EC"/>
    <w:rsid w:val="00F02A13"/>
    <w:rsid w:val="00F02AA6"/>
    <w:rsid w:val="00F02E28"/>
    <w:rsid w:val="00F03489"/>
    <w:rsid w:val="00F03948"/>
    <w:rsid w:val="00F05F4B"/>
    <w:rsid w:val="00F07017"/>
    <w:rsid w:val="00F075A1"/>
    <w:rsid w:val="00F10FF0"/>
    <w:rsid w:val="00F11C9B"/>
    <w:rsid w:val="00F11D04"/>
    <w:rsid w:val="00F128C1"/>
    <w:rsid w:val="00F129E2"/>
    <w:rsid w:val="00F15DA3"/>
    <w:rsid w:val="00F169D1"/>
    <w:rsid w:val="00F17062"/>
    <w:rsid w:val="00F20D3C"/>
    <w:rsid w:val="00F21ADA"/>
    <w:rsid w:val="00F2224D"/>
    <w:rsid w:val="00F24A7D"/>
    <w:rsid w:val="00F2568D"/>
    <w:rsid w:val="00F25738"/>
    <w:rsid w:val="00F27130"/>
    <w:rsid w:val="00F273DE"/>
    <w:rsid w:val="00F274F6"/>
    <w:rsid w:val="00F314B4"/>
    <w:rsid w:val="00F31C1D"/>
    <w:rsid w:val="00F32071"/>
    <w:rsid w:val="00F32147"/>
    <w:rsid w:val="00F34F84"/>
    <w:rsid w:val="00F40ED1"/>
    <w:rsid w:val="00F4199D"/>
    <w:rsid w:val="00F421FC"/>
    <w:rsid w:val="00F4243D"/>
    <w:rsid w:val="00F42E3D"/>
    <w:rsid w:val="00F42EFD"/>
    <w:rsid w:val="00F43CE7"/>
    <w:rsid w:val="00F44F06"/>
    <w:rsid w:val="00F457D3"/>
    <w:rsid w:val="00F46EB1"/>
    <w:rsid w:val="00F47BB6"/>
    <w:rsid w:val="00F47FB6"/>
    <w:rsid w:val="00F50763"/>
    <w:rsid w:val="00F539D9"/>
    <w:rsid w:val="00F53A15"/>
    <w:rsid w:val="00F557EB"/>
    <w:rsid w:val="00F57427"/>
    <w:rsid w:val="00F605BB"/>
    <w:rsid w:val="00F607BF"/>
    <w:rsid w:val="00F6333B"/>
    <w:rsid w:val="00F6506C"/>
    <w:rsid w:val="00F66FC8"/>
    <w:rsid w:val="00F70D2E"/>
    <w:rsid w:val="00F72261"/>
    <w:rsid w:val="00F73292"/>
    <w:rsid w:val="00F748A5"/>
    <w:rsid w:val="00F816EF"/>
    <w:rsid w:val="00F81C7A"/>
    <w:rsid w:val="00F83354"/>
    <w:rsid w:val="00F83A5A"/>
    <w:rsid w:val="00F853A8"/>
    <w:rsid w:val="00F86714"/>
    <w:rsid w:val="00F876FA"/>
    <w:rsid w:val="00F876FB"/>
    <w:rsid w:val="00F91356"/>
    <w:rsid w:val="00F91DF1"/>
    <w:rsid w:val="00F925F5"/>
    <w:rsid w:val="00F9362C"/>
    <w:rsid w:val="00F9382A"/>
    <w:rsid w:val="00F93F4D"/>
    <w:rsid w:val="00F942B9"/>
    <w:rsid w:val="00F95F42"/>
    <w:rsid w:val="00F96163"/>
    <w:rsid w:val="00F96693"/>
    <w:rsid w:val="00FA029A"/>
    <w:rsid w:val="00FA1537"/>
    <w:rsid w:val="00FA33E8"/>
    <w:rsid w:val="00FA35AF"/>
    <w:rsid w:val="00FA67E8"/>
    <w:rsid w:val="00FA687A"/>
    <w:rsid w:val="00FA74F8"/>
    <w:rsid w:val="00FA7E9C"/>
    <w:rsid w:val="00FB0412"/>
    <w:rsid w:val="00FB16F6"/>
    <w:rsid w:val="00FB23F8"/>
    <w:rsid w:val="00FB2681"/>
    <w:rsid w:val="00FB3A5D"/>
    <w:rsid w:val="00FB4C5F"/>
    <w:rsid w:val="00FB61D3"/>
    <w:rsid w:val="00FB7C82"/>
    <w:rsid w:val="00FC072E"/>
    <w:rsid w:val="00FC0903"/>
    <w:rsid w:val="00FC0F32"/>
    <w:rsid w:val="00FC41B2"/>
    <w:rsid w:val="00FD2C13"/>
    <w:rsid w:val="00FD3E8D"/>
    <w:rsid w:val="00FD4C60"/>
    <w:rsid w:val="00FD625F"/>
    <w:rsid w:val="00FD632A"/>
    <w:rsid w:val="00FD788C"/>
    <w:rsid w:val="00FE04A3"/>
    <w:rsid w:val="00FE06F4"/>
    <w:rsid w:val="00FE12B0"/>
    <w:rsid w:val="00FE2225"/>
    <w:rsid w:val="00FE31F8"/>
    <w:rsid w:val="00FE369F"/>
    <w:rsid w:val="00FE3A56"/>
    <w:rsid w:val="00FE41DD"/>
    <w:rsid w:val="00FE51FB"/>
    <w:rsid w:val="00FE6AA4"/>
    <w:rsid w:val="00FE6C74"/>
    <w:rsid w:val="00FF039E"/>
    <w:rsid w:val="00FF50B1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AFF373D"/>
  <w15:chartTrackingRefBased/>
  <w15:docId w15:val="{29E89BD5-2BE6-4EB4-AE53-39D8D603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E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33C4A"/>
    <w:pPr>
      <w:keepNext/>
      <w:widowControl/>
      <w:suppressAutoHyphens/>
      <w:autoSpaceDE/>
      <w:autoSpaceDN/>
      <w:adjustRightInd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D45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2D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D45"/>
  </w:style>
  <w:style w:type="paragraph" w:styleId="Stopka">
    <w:name w:val="footer"/>
    <w:basedOn w:val="Normalny"/>
    <w:link w:val="Stopka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D45"/>
  </w:style>
  <w:style w:type="paragraph" w:customStyle="1" w:styleId="Kolorowalistaakcent11">
    <w:name w:val="Kolorowa lista — akcent 11"/>
    <w:basedOn w:val="Normalny"/>
    <w:uiPriority w:val="34"/>
    <w:qFormat/>
    <w:rsid w:val="001416A4"/>
    <w:pPr>
      <w:ind w:left="720"/>
      <w:contextualSpacing/>
    </w:pPr>
  </w:style>
  <w:style w:type="table" w:styleId="Tabela-Siatka">
    <w:name w:val="Table Grid"/>
    <w:basedOn w:val="Standardowy"/>
    <w:uiPriority w:val="59"/>
    <w:rsid w:val="004E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D2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1C1"/>
  </w:style>
  <w:style w:type="character" w:customStyle="1" w:styleId="TekstkomentarzaZnak">
    <w:name w:val="Tekst komentarza Znak"/>
    <w:link w:val="Tekstkomentarza"/>
    <w:uiPriority w:val="99"/>
    <w:semiHidden/>
    <w:rsid w:val="000D21C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1C1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unhideWhenUsed/>
    <w:rsid w:val="004B49D8"/>
    <w:rPr>
      <w:color w:val="0000FF"/>
      <w:u w:val="single"/>
    </w:rPr>
  </w:style>
  <w:style w:type="character" w:customStyle="1" w:styleId="text1">
    <w:name w:val="text1"/>
    <w:rsid w:val="00686C0A"/>
    <w:rPr>
      <w:rFonts w:ascii="Verdana" w:hAnsi="Verdana" w:hint="default"/>
      <w:color w:val="000000"/>
      <w:sz w:val="20"/>
      <w:szCs w:val="20"/>
    </w:rPr>
  </w:style>
  <w:style w:type="paragraph" w:customStyle="1" w:styleId="Style22">
    <w:name w:val="Style22"/>
    <w:basedOn w:val="Normalny"/>
    <w:uiPriority w:val="99"/>
    <w:rsid w:val="006D658A"/>
    <w:pPr>
      <w:spacing w:line="281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uiPriority w:val="99"/>
    <w:rsid w:val="006D658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6E7D61"/>
    <w:pPr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6E7D61"/>
    <w:pPr>
      <w:jc w:val="both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6E7D61"/>
    <w:pPr>
      <w:spacing w:line="275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6E7D61"/>
    <w:pPr>
      <w:spacing w:line="274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5">
    <w:name w:val="Font Style55"/>
    <w:uiPriority w:val="99"/>
    <w:rsid w:val="006E7D61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56">
    <w:name w:val="Font Style56"/>
    <w:uiPriority w:val="99"/>
    <w:rsid w:val="006E7D6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uiPriority w:val="99"/>
    <w:rsid w:val="00280563"/>
    <w:pPr>
      <w:spacing w:line="274" w:lineRule="exact"/>
      <w:ind w:hanging="425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uiPriority w:val="99"/>
    <w:rsid w:val="00280563"/>
    <w:pPr>
      <w:spacing w:line="274" w:lineRule="exact"/>
      <w:ind w:hanging="338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Normalny"/>
    <w:uiPriority w:val="99"/>
    <w:rsid w:val="00280563"/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280563"/>
    <w:pPr>
      <w:spacing w:line="276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9">
    <w:name w:val="Font Style59"/>
    <w:uiPriority w:val="99"/>
    <w:rsid w:val="0028056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62">
    <w:name w:val="Font Style62"/>
    <w:uiPriority w:val="99"/>
    <w:rsid w:val="00280563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styleId="Pogrubienie">
    <w:name w:val="Strong"/>
    <w:uiPriority w:val="22"/>
    <w:qFormat/>
    <w:rsid w:val="00C80416"/>
    <w:rPr>
      <w:b/>
      <w:bCs/>
    </w:rPr>
  </w:style>
  <w:style w:type="character" w:styleId="Uwydatnienie">
    <w:name w:val="Emphasis"/>
    <w:uiPriority w:val="20"/>
    <w:qFormat/>
    <w:rsid w:val="00C80416"/>
    <w:rPr>
      <w:i/>
      <w:iCs/>
    </w:rPr>
  </w:style>
  <w:style w:type="paragraph" w:customStyle="1" w:styleId="Style43">
    <w:name w:val="Style43"/>
    <w:basedOn w:val="Normalny"/>
    <w:uiPriority w:val="99"/>
    <w:rsid w:val="00020E33"/>
    <w:pPr>
      <w:spacing w:line="274" w:lineRule="exac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938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1">
    <w:name w:val="Style21"/>
    <w:basedOn w:val="Normalny"/>
    <w:uiPriority w:val="99"/>
    <w:rsid w:val="009A02D9"/>
    <w:pPr>
      <w:spacing w:line="274" w:lineRule="exact"/>
      <w:ind w:hanging="353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116F46"/>
    <w:rPr>
      <w:rFonts w:ascii="Arial" w:hAnsi="Arial" w:cs="Arial"/>
      <w:sz w:val="24"/>
      <w:szCs w:val="24"/>
    </w:rPr>
  </w:style>
  <w:style w:type="character" w:customStyle="1" w:styleId="FontStyle63">
    <w:name w:val="Font Style63"/>
    <w:uiPriority w:val="99"/>
    <w:rsid w:val="00116F46"/>
    <w:rPr>
      <w:rFonts w:ascii="Times New Roman" w:hAnsi="Times New Roman" w:cs="Times New Roman"/>
      <w:color w:val="000000"/>
      <w:spacing w:val="20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4569E5"/>
    <w:pPr>
      <w:widowControl/>
      <w:suppressAutoHyphens/>
      <w:autoSpaceDE/>
      <w:autoSpaceDN/>
      <w:adjustRightInd/>
      <w:spacing w:after="120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4569E5"/>
    <w:rPr>
      <w:rFonts w:ascii="Times New Roman" w:eastAsia="Times New Roman" w:hAnsi="Times New Roman"/>
      <w:sz w:val="24"/>
    </w:rPr>
  </w:style>
  <w:style w:type="paragraph" w:customStyle="1" w:styleId="Bullet1">
    <w:name w:val="Bullet 1"/>
    <w:basedOn w:val="Normalny"/>
    <w:rsid w:val="004569E5"/>
    <w:pPr>
      <w:widowControl/>
      <w:numPr>
        <w:numId w:val="14"/>
      </w:numPr>
      <w:autoSpaceDE/>
      <w:autoSpaceDN/>
      <w:adjustRightInd/>
      <w:jc w:val="both"/>
    </w:pPr>
    <w:rPr>
      <w:snapToGrid w:val="0"/>
      <w:color w:val="000000"/>
      <w:sz w:val="24"/>
    </w:rPr>
  </w:style>
  <w:style w:type="character" w:customStyle="1" w:styleId="Nagwek3Znak">
    <w:name w:val="Nagłówek 3 Znak"/>
    <w:link w:val="Nagwek3"/>
    <w:rsid w:val="00233C4A"/>
    <w:rPr>
      <w:rFonts w:ascii="Times New Roman" w:eastAsia="Times New Roman" w:hAnsi="Times New Roman" w:cs="Arial"/>
      <w:b/>
      <w:bCs/>
      <w:sz w:val="26"/>
      <w:szCs w:val="26"/>
    </w:rPr>
  </w:style>
  <w:style w:type="paragraph" w:customStyle="1" w:styleId="NormalnyWeb1">
    <w:name w:val="Normalny (Web)1"/>
    <w:basedOn w:val="Normalny"/>
    <w:rsid w:val="00651C0A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character" w:customStyle="1" w:styleId="FontStyle11">
    <w:name w:val="Font Style11"/>
    <w:rsid w:val="0087472C"/>
    <w:rPr>
      <w:rFonts w:ascii="MS Reference Sans Serif" w:hAnsi="MS Reference Sans Serif" w:cs="TimesNewRoman"/>
      <w:b/>
      <w:bCs/>
      <w:spacing w:val="-10"/>
      <w:sz w:val="20"/>
      <w:szCs w:val="20"/>
    </w:rPr>
  </w:style>
  <w:style w:type="paragraph" w:customStyle="1" w:styleId="redniasiatka21">
    <w:name w:val="Średnia siatka 21"/>
    <w:uiPriority w:val="1"/>
    <w:qFormat/>
    <w:rsid w:val="0087472C"/>
    <w:rPr>
      <w:sz w:val="22"/>
      <w:szCs w:val="22"/>
      <w:lang w:eastAsia="en-US"/>
    </w:rPr>
  </w:style>
  <w:style w:type="character" w:customStyle="1" w:styleId="FontStyle15">
    <w:name w:val="Font Style15"/>
    <w:rsid w:val="0087472C"/>
    <w:rPr>
      <w:rFonts w:ascii="MS Reference Sans Serif" w:hAnsi="MS Reference Sans Serif" w:cs="TimesNewRoman"/>
      <w:spacing w:val="-10"/>
      <w:sz w:val="20"/>
      <w:szCs w:val="20"/>
    </w:rPr>
  </w:style>
  <w:style w:type="paragraph" w:customStyle="1" w:styleId="Style6">
    <w:name w:val="Style6"/>
    <w:basedOn w:val="Normalny"/>
    <w:rsid w:val="009D05DA"/>
    <w:rPr>
      <w:rFonts w:ascii="MS Reference Sans Serif" w:hAnsi="MS Reference Sans Serif"/>
      <w:sz w:val="24"/>
      <w:szCs w:val="24"/>
    </w:rPr>
  </w:style>
  <w:style w:type="paragraph" w:customStyle="1" w:styleId="Tekstowy">
    <w:name w:val="Tekstowy –"/>
    <w:basedOn w:val="Normalny"/>
    <w:rsid w:val="009C6FA7"/>
    <w:pPr>
      <w:widowControl/>
      <w:numPr>
        <w:numId w:val="24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23">
    <w:name w:val="Tekstowy 123"/>
    <w:basedOn w:val="Normalny"/>
    <w:rsid w:val="009C6FA7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abc">
    <w:name w:val="Tekstowy abc"/>
    <w:basedOn w:val="Normalny"/>
    <w:rsid w:val="009C6FA7"/>
    <w:pPr>
      <w:widowControl/>
      <w:numPr>
        <w:numId w:val="25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a-">
    <w:name w:val="Tekstowy 1a-"/>
    <w:basedOn w:val="Tekstowy123"/>
    <w:rsid w:val="009C6FA7"/>
    <w:pPr>
      <w:numPr>
        <w:numId w:val="26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styleId="Tekstpodstawowywcity">
    <w:name w:val="Body Text Indent"/>
    <w:basedOn w:val="Normalny"/>
    <w:link w:val="TekstpodstawowywcityZnak"/>
    <w:semiHidden/>
    <w:rsid w:val="00260591"/>
    <w:pPr>
      <w:widowControl/>
      <w:suppressAutoHyphens/>
      <w:autoSpaceDE/>
      <w:autoSpaceDN/>
      <w:adjustRightInd/>
      <w:spacing w:after="120"/>
      <w:ind w:left="283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260591"/>
    <w:rPr>
      <w:rFonts w:ascii="Times New Roman" w:eastAsia="Times New Roman" w:hAnsi="Times New Roman"/>
      <w:sz w:val="24"/>
    </w:rPr>
  </w:style>
  <w:style w:type="paragraph" w:customStyle="1" w:styleId="BodySingle">
    <w:name w:val="Body Single"/>
    <w:rsid w:val="00260591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e10">
    <w:name w:val="Style10"/>
    <w:basedOn w:val="Normalny"/>
    <w:uiPriority w:val="99"/>
    <w:rsid w:val="003A149B"/>
    <w:pPr>
      <w:spacing w:line="278" w:lineRule="exact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3A149B"/>
    <w:pPr>
      <w:jc w:val="both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3A149B"/>
    <w:pPr>
      <w:spacing w:line="298" w:lineRule="exact"/>
    </w:pPr>
    <w:rPr>
      <w:sz w:val="24"/>
      <w:szCs w:val="24"/>
    </w:rPr>
  </w:style>
  <w:style w:type="character" w:customStyle="1" w:styleId="FontStyle58">
    <w:name w:val="Font Style58"/>
    <w:uiPriority w:val="99"/>
    <w:rsid w:val="003A149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Normalny"/>
    <w:uiPriority w:val="99"/>
    <w:rsid w:val="00EE1D98"/>
    <w:pPr>
      <w:spacing w:line="278" w:lineRule="exact"/>
      <w:ind w:hanging="720"/>
      <w:jc w:val="both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EE1D98"/>
    <w:pPr>
      <w:spacing w:line="275" w:lineRule="exact"/>
      <w:ind w:hanging="715"/>
      <w:jc w:val="both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FB0412"/>
    <w:pPr>
      <w:widowControl/>
      <w:suppressAutoHyphens/>
      <w:autoSpaceDE/>
      <w:autoSpaceDN/>
      <w:adjustRightInd/>
      <w:jc w:val="center"/>
    </w:pPr>
    <w:rPr>
      <w:rFonts w:cs="Calibri"/>
      <w:b/>
      <w:sz w:val="28"/>
      <w:lang w:eastAsia="ar-SA"/>
    </w:rPr>
  </w:style>
  <w:style w:type="character" w:customStyle="1" w:styleId="TytuZnak">
    <w:name w:val="Tytuł Znak"/>
    <w:link w:val="Tytu"/>
    <w:rsid w:val="00FB0412"/>
    <w:rPr>
      <w:rFonts w:ascii="Times New Roman" w:eastAsia="Times New Roman" w:hAnsi="Times New Roman" w:cs="Calibri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041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B041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23">
    <w:name w:val="Font Style23"/>
    <w:uiPriority w:val="99"/>
    <w:rsid w:val="0077387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773872"/>
    <w:pPr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773872"/>
    <w:pPr>
      <w:spacing w:line="278" w:lineRule="exact"/>
      <w:ind w:hanging="355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77387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uiPriority w:val="99"/>
    <w:rsid w:val="00773872"/>
    <w:rPr>
      <w:rFonts w:ascii="Times New Roman" w:hAnsi="Times New Roman" w:cs="Times New Roman"/>
      <w:color w:val="000000"/>
      <w:sz w:val="18"/>
      <w:szCs w:val="18"/>
    </w:rPr>
  </w:style>
  <w:style w:type="character" w:styleId="UyteHipercze">
    <w:name w:val="FollowedHyperlink"/>
    <w:uiPriority w:val="99"/>
    <w:semiHidden/>
    <w:unhideWhenUsed/>
    <w:rsid w:val="00A14CBD"/>
    <w:rPr>
      <w:color w:val="800080"/>
      <w:u w:val="single"/>
    </w:rPr>
  </w:style>
  <w:style w:type="paragraph" w:customStyle="1" w:styleId="ListParagraph1">
    <w:name w:val="List Paragraph1"/>
    <w:basedOn w:val="Normalny"/>
    <w:qFormat/>
    <w:rsid w:val="00E8278D"/>
    <w:pPr>
      <w:widowControl/>
      <w:autoSpaceDE/>
      <w:autoSpaceDN/>
      <w:adjustRightInd/>
      <w:spacing w:after="200" w:line="360" w:lineRule="auto"/>
      <w:ind w:left="720"/>
      <w:jc w:val="both"/>
    </w:pPr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9305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732B44"/>
    <w:pPr>
      <w:suppressAutoHyphens/>
      <w:autoSpaceDE/>
      <w:autoSpaceDN/>
      <w:adjustRightInd/>
      <w:ind w:left="720"/>
    </w:pPr>
    <w:rPr>
      <w:rFonts w:eastAsia="Arial Unicode MS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073E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86714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670EC"/>
    <w:pPr>
      <w:tabs>
        <w:tab w:val="right" w:leader="dot" w:pos="9062"/>
      </w:tabs>
      <w:spacing w:after="100"/>
      <w:ind w:left="567" w:hanging="567"/>
    </w:pPr>
    <w:rPr>
      <w:rFonts w:ascii="Cambria" w:hAnsi="Cambria"/>
      <w:bCs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F86714"/>
    <w:pPr>
      <w:spacing w:after="100"/>
      <w:ind w:left="400"/>
    </w:pPr>
  </w:style>
  <w:style w:type="character" w:customStyle="1" w:styleId="FontStyle36">
    <w:name w:val="Font Style36"/>
    <w:uiPriority w:val="99"/>
    <w:rsid w:val="006D29C1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customStyle="1" w:styleId="FontStyle38">
    <w:name w:val="Font Style38"/>
    <w:uiPriority w:val="99"/>
    <w:rsid w:val="006D29C1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32">
    <w:name w:val="Font Style32"/>
    <w:uiPriority w:val="99"/>
    <w:rsid w:val="006D29C1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66">
    <w:name w:val="Font Style66"/>
    <w:uiPriority w:val="99"/>
    <w:rsid w:val="001D6FDC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23">
    <w:name w:val="Style23"/>
    <w:basedOn w:val="Normalny"/>
    <w:uiPriority w:val="99"/>
    <w:rsid w:val="00C13BCE"/>
    <w:pPr>
      <w:spacing w:line="324" w:lineRule="exact"/>
      <w:ind w:firstLine="42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4">
    <w:name w:val="Style24"/>
    <w:basedOn w:val="Normalny"/>
    <w:uiPriority w:val="99"/>
    <w:rsid w:val="00C13BCE"/>
    <w:pPr>
      <w:spacing w:line="326" w:lineRule="exact"/>
      <w:ind w:firstLine="715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5">
    <w:name w:val="Style25"/>
    <w:basedOn w:val="Normalny"/>
    <w:uiPriority w:val="99"/>
    <w:rsid w:val="00C13BCE"/>
    <w:rPr>
      <w:rFonts w:ascii="Arial Unicode MS" w:eastAsia="Arial Unicode MS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C13BCE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68">
    <w:name w:val="Font Style68"/>
    <w:uiPriority w:val="99"/>
    <w:rsid w:val="00C13BCE"/>
    <w:rPr>
      <w:rFonts w:ascii="Palatino Linotype" w:hAnsi="Palatino Linotype" w:cs="Palatino Linotype"/>
      <w:color w:val="000000"/>
      <w:sz w:val="10"/>
      <w:szCs w:val="10"/>
    </w:rPr>
  </w:style>
  <w:style w:type="paragraph" w:customStyle="1" w:styleId="Style30">
    <w:name w:val="Style30"/>
    <w:basedOn w:val="Normalny"/>
    <w:uiPriority w:val="99"/>
    <w:rsid w:val="00652938"/>
    <w:pPr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1">
    <w:name w:val="Style41"/>
    <w:basedOn w:val="Normalny"/>
    <w:uiPriority w:val="99"/>
    <w:rsid w:val="002D3152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64">
    <w:name w:val="Font Style64"/>
    <w:uiPriority w:val="99"/>
    <w:rsid w:val="002D3152"/>
    <w:rPr>
      <w:rFonts w:ascii="Palatino Linotype" w:hAnsi="Palatino Linotype" w:cs="Palatino Linotype"/>
      <w:b/>
      <w:bCs/>
      <w:color w:val="000000"/>
      <w:sz w:val="22"/>
      <w:szCs w:val="22"/>
    </w:rPr>
  </w:style>
  <w:style w:type="paragraph" w:customStyle="1" w:styleId="Style48">
    <w:name w:val="Style48"/>
    <w:basedOn w:val="Normalny"/>
    <w:uiPriority w:val="99"/>
    <w:rsid w:val="00AB4BEE"/>
    <w:pPr>
      <w:spacing w:line="323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Normalny"/>
    <w:uiPriority w:val="99"/>
    <w:rsid w:val="00AB4BEE"/>
    <w:pPr>
      <w:spacing w:line="326" w:lineRule="exact"/>
      <w:ind w:hanging="235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3">
    <w:name w:val="Style53"/>
    <w:basedOn w:val="Normalny"/>
    <w:uiPriority w:val="99"/>
    <w:rsid w:val="00AB4BEE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">
    <w:name w:val="Font Style12"/>
    <w:uiPriority w:val="99"/>
    <w:rsid w:val="00F96693"/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F96693"/>
    <w:pPr>
      <w:spacing w:line="322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ny"/>
    <w:uiPriority w:val="99"/>
    <w:rsid w:val="001C6648"/>
    <w:pPr>
      <w:spacing w:line="323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">
    <w:name w:val="Style5"/>
    <w:basedOn w:val="Normalny"/>
    <w:uiPriority w:val="99"/>
    <w:rsid w:val="00920A0F"/>
    <w:rPr>
      <w:rFonts w:ascii="Palatino Linotype" w:hAnsi="Palatino Linotype"/>
      <w:sz w:val="24"/>
      <w:szCs w:val="24"/>
    </w:rPr>
  </w:style>
  <w:style w:type="character" w:customStyle="1" w:styleId="FontStyle17">
    <w:name w:val="Font Style17"/>
    <w:uiPriority w:val="99"/>
    <w:rsid w:val="00920A0F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18">
    <w:name w:val="Font Style18"/>
    <w:uiPriority w:val="99"/>
    <w:rsid w:val="00920A0F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19">
    <w:name w:val="Font Style19"/>
    <w:uiPriority w:val="99"/>
    <w:rsid w:val="00920A0F"/>
    <w:rPr>
      <w:rFonts w:ascii="Palatino Linotype" w:hAnsi="Palatino Linotype" w:cs="Palatino Linotype"/>
      <w:color w:val="000000"/>
      <w:sz w:val="10"/>
      <w:szCs w:val="10"/>
    </w:rPr>
  </w:style>
  <w:style w:type="character" w:customStyle="1" w:styleId="FontStyle113">
    <w:name w:val="Font Style113"/>
    <w:uiPriority w:val="99"/>
    <w:rsid w:val="00FA68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2">
    <w:name w:val="Style42"/>
    <w:basedOn w:val="Normalny"/>
    <w:uiPriority w:val="99"/>
    <w:rsid w:val="00676505"/>
    <w:pPr>
      <w:spacing w:line="274" w:lineRule="exact"/>
      <w:ind w:hanging="1332"/>
    </w:pPr>
    <w:rPr>
      <w:rFonts w:ascii="Century Gothic" w:hAnsi="Century Gothic"/>
      <w:sz w:val="24"/>
      <w:szCs w:val="24"/>
    </w:rPr>
  </w:style>
  <w:style w:type="paragraph" w:customStyle="1" w:styleId="Style20">
    <w:name w:val="Style20"/>
    <w:basedOn w:val="Normalny"/>
    <w:uiPriority w:val="99"/>
    <w:rsid w:val="00AD3D79"/>
    <w:pPr>
      <w:spacing w:line="295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7">
    <w:name w:val="Style7"/>
    <w:basedOn w:val="Normalny"/>
    <w:uiPriority w:val="99"/>
    <w:rsid w:val="002112AA"/>
    <w:pPr>
      <w:jc w:val="both"/>
    </w:pPr>
    <w:rPr>
      <w:rFonts w:ascii="Century Gothic" w:hAnsi="Century Gothic"/>
      <w:sz w:val="24"/>
      <w:szCs w:val="24"/>
    </w:rPr>
  </w:style>
  <w:style w:type="paragraph" w:customStyle="1" w:styleId="Standard">
    <w:name w:val="Standard"/>
    <w:rsid w:val="005D3E6D"/>
    <w:pPr>
      <w:suppressAutoHyphens/>
      <w:autoSpaceDN w:val="0"/>
      <w:jc w:val="both"/>
      <w:textAlignment w:val="baseline"/>
    </w:pPr>
    <w:rPr>
      <w:rFonts w:eastAsia="SimSun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CA30-2C57-426A-946C-BFEA205A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Staszek</dc:creator>
  <cp:keywords/>
  <cp:lastModifiedBy>Krzysztof Jurkowski MMR</cp:lastModifiedBy>
  <cp:revision>2</cp:revision>
  <cp:lastPrinted>2017-06-02T11:31:00Z</cp:lastPrinted>
  <dcterms:created xsi:type="dcterms:W3CDTF">2021-10-05T09:43:00Z</dcterms:created>
  <dcterms:modified xsi:type="dcterms:W3CDTF">2021-10-05T09:43:00Z</dcterms:modified>
</cp:coreProperties>
</file>