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7FAF6889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>Załącznik nr 1</w:t>
      </w:r>
      <w:r w:rsidR="005D076E">
        <w:rPr>
          <w:b/>
          <w:sz w:val="24"/>
          <w:szCs w:val="24"/>
        </w:rPr>
        <w:t>b</w:t>
      </w:r>
      <w:r w:rsidRPr="005604D8">
        <w:rPr>
          <w:b/>
          <w:sz w:val="24"/>
          <w:szCs w:val="24"/>
        </w:rPr>
        <w:t xml:space="preserve">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5604D8" w:rsidRDefault="005604D8" w:rsidP="005604D8">
      <w:pPr>
        <w:rPr>
          <w:lang w:val="en-US"/>
        </w:rPr>
      </w:pPr>
      <w:r w:rsidRPr="005604D8">
        <w:rPr>
          <w:lang w:val="en-US"/>
        </w:rPr>
        <w:t xml:space="preserve">Nr </w:t>
      </w:r>
      <w:proofErr w:type="spellStart"/>
      <w:r w:rsidRPr="005604D8">
        <w:rPr>
          <w:lang w:val="en-US"/>
        </w:rPr>
        <w:t>tel</w:t>
      </w:r>
      <w:proofErr w:type="spellEnd"/>
      <w:r w:rsidRPr="005604D8">
        <w:rPr>
          <w:lang w:val="en-US"/>
        </w:rPr>
        <w:t>/</w:t>
      </w:r>
      <w:proofErr w:type="spellStart"/>
      <w:r w:rsidRPr="005604D8">
        <w:rPr>
          <w:lang w:val="en-US"/>
        </w:rPr>
        <w:t>faks</w:t>
      </w:r>
      <w:proofErr w:type="spellEnd"/>
      <w:r w:rsidRPr="005604D8">
        <w:rPr>
          <w:lang w:val="en-US"/>
        </w:rPr>
        <w:t>……………………………………..</w:t>
      </w:r>
    </w:p>
    <w:p w14:paraId="127F72A6" w14:textId="77777777" w:rsidR="005604D8" w:rsidRPr="005604D8" w:rsidRDefault="005604D8" w:rsidP="005604D8">
      <w:pPr>
        <w:rPr>
          <w:lang w:val="en-US"/>
        </w:rPr>
      </w:pPr>
    </w:p>
    <w:p w14:paraId="3E5E0CD7" w14:textId="77777777" w:rsidR="005604D8" w:rsidRPr="005604D8" w:rsidRDefault="005604D8" w:rsidP="005604D8">
      <w:pPr>
        <w:rPr>
          <w:sz w:val="26"/>
          <w:szCs w:val="26"/>
          <w:lang w:val="en-US"/>
        </w:rPr>
      </w:pPr>
      <w:proofErr w:type="spellStart"/>
      <w:r w:rsidRPr="005604D8">
        <w:rPr>
          <w:lang w:val="en-US"/>
        </w:rPr>
        <w:t>Adres</w:t>
      </w:r>
      <w:proofErr w:type="spellEnd"/>
      <w:r w:rsidRPr="005604D8">
        <w:rPr>
          <w:lang w:val="en-US"/>
        </w:rPr>
        <w:t xml:space="preserve">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7D662FE5" w14:textId="77777777" w:rsidR="005604D8" w:rsidRPr="005604D8" w:rsidRDefault="005604D8" w:rsidP="005604D8">
      <w:pPr>
        <w:jc w:val="right"/>
      </w:pPr>
    </w:p>
    <w:p w14:paraId="7706F69B" w14:textId="42A20EF1" w:rsidR="00F1092A" w:rsidRPr="00C2402F" w:rsidRDefault="00F1092A" w:rsidP="00C2402F">
      <w:pPr>
        <w:keepNext/>
        <w:keepLines/>
        <w:spacing w:before="240"/>
        <w:jc w:val="center"/>
        <w:outlineLvl w:val="0"/>
        <w:rPr>
          <w:b/>
          <w:bCs/>
          <w:sz w:val="24"/>
          <w:szCs w:val="24"/>
        </w:rPr>
      </w:pPr>
      <w:bookmarkStart w:id="0" w:name="_Toc500753720"/>
      <w:r w:rsidRPr="00F1092A">
        <w:rPr>
          <w:b/>
          <w:bCs/>
          <w:sz w:val="24"/>
          <w:szCs w:val="24"/>
        </w:rPr>
        <w:t>FORMULARZ OFERTY</w:t>
      </w:r>
      <w:bookmarkEnd w:id="0"/>
    </w:p>
    <w:p w14:paraId="612F9AD5" w14:textId="77777777" w:rsidR="00F1092A" w:rsidRPr="00F1092A" w:rsidRDefault="00F1092A" w:rsidP="00F1092A">
      <w:pPr>
        <w:rPr>
          <w:sz w:val="24"/>
          <w:szCs w:val="24"/>
        </w:rPr>
      </w:pPr>
    </w:p>
    <w:p w14:paraId="7A53C766" w14:textId="77777777" w:rsidR="00F1092A" w:rsidRPr="00F1092A" w:rsidRDefault="00F1092A" w:rsidP="00F1092A">
      <w:pPr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 zapoznaniu się z Dokumentami Przetargowymi ja (my ) niżej podpisany (i) podejmuję (my) się wykonania zadania pn. :</w:t>
      </w:r>
    </w:p>
    <w:p w14:paraId="7B159514" w14:textId="77777777" w:rsidR="00F1092A" w:rsidRPr="00F1092A" w:rsidRDefault="00F1092A" w:rsidP="00F1092A">
      <w:pPr>
        <w:jc w:val="both"/>
        <w:rPr>
          <w:sz w:val="24"/>
          <w:szCs w:val="24"/>
        </w:rPr>
      </w:pPr>
    </w:p>
    <w:p w14:paraId="3F7BA5E6" w14:textId="77777777" w:rsidR="007E4DF2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>„</w:t>
      </w:r>
      <w:r w:rsidR="007E4DF2" w:rsidRPr="007E4DF2">
        <w:rPr>
          <w:rFonts w:eastAsia="Calibri"/>
          <w:b/>
          <w:color w:val="000000"/>
          <w:sz w:val="24"/>
          <w:szCs w:val="24"/>
        </w:rPr>
        <w:t>Budowa kanalizacji sanitarnej na terenie Gminy Mirzec”.</w:t>
      </w:r>
      <w:r w:rsidRPr="00F1092A">
        <w:rPr>
          <w:rFonts w:eastAsia="Calibri"/>
          <w:b/>
          <w:color w:val="000000"/>
          <w:sz w:val="24"/>
          <w:szCs w:val="24"/>
        </w:rPr>
        <w:t xml:space="preserve">” </w:t>
      </w:r>
    </w:p>
    <w:p w14:paraId="06051861" w14:textId="05984AF0" w:rsidR="00F1092A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ZP/POIS/4/06/2020</w:t>
      </w:r>
    </w:p>
    <w:p w14:paraId="3E7F9F9F" w14:textId="5F190E38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3987AE19" w14:textId="77777777" w:rsidR="005D076E" w:rsidRDefault="005D076E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5D076E">
        <w:rPr>
          <w:rFonts w:eastAsia="Calibri"/>
          <w:b/>
          <w:color w:val="000000"/>
          <w:sz w:val="24"/>
          <w:szCs w:val="24"/>
        </w:rPr>
        <w:t xml:space="preserve">Zadanie 11, Kontrakt 3, część B </w:t>
      </w:r>
    </w:p>
    <w:p w14:paraId="60AA70B7" w14:textId="3FBCE126" w:rsidR="005D076E" w:rsidRDefault="005D076E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5D076E">
        <w:rPr>
          <w:rFonts w:eastAsia="Calibri"/>
          <w:b/>
          <w:color w:val="000000"/>
          <w:sz w:val="24"/>
          <w:szCs w:val="24"/>
        </w:rPr>
        <w:t>„Budowa kanalizacji sanitarnej grawitacyjnej i tłocznej w miejscowości Osiny – Etap</w:t>
      </w:r>
      <w:r>
        <w:rPr>
          <w:rFonts w:eastAsia="Calibri"/>
          <w:b/>
          <w:color w:val="000000"/>
          <w:sz w:val="24"/>
          <w:szCs w:val="24"/>
        </w:rPr>
        <w:t> </w:t>
      </w:r>
      <w:r w:rsidRPr="005D076E">
        <w:rPr>
          <w:rFonts w:eastAsia="Calibri"/>
          <w:b/>
          <w:color w:val="000000"/>
          <w:sz w:val="24"/>
          <w:szCs w:val="24"/>
        </w:rPr>
        <w:t xml:space="preserve">II” </w:t>
      </w:r>
    </w:p>
    <w:p w14:paraId="0E94531E" w14:textId="6B4567C2" w:rsidR="005D076E" w:rsidRDefault="005D076E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5D076E">
        <w:rPr>
          <w:rFonts w:eastAsia="Calibri"/>
          <w:b/>
          <w:color w:val="000000"/>
          <w:sz w:val="24"/>
          <w:szCs w:val="24"/>
        </w:rPr>
        <w:t xml:space="preserve">oraz przejścia kanalizacji sanitarnej pod drogami </w:t>
      </w:r>
    </w:p>
    <w:p w14:paraId="7FE17751" w14:textId="252EC6FB" w:rsidR="007E4DF2" w:rsidRPr="00F1092A" w:rsidRDefault="005D076E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5D076E">
        <w:rPr>
          <w:rFonts w:eastAsia="Calibri"/>
          <w:b/>
          <w:color w:val="000000"/>
          <w:sz w:val="24"/>
          <w:szCs w:val="24"/>
        </w:rPr>
        <w:t>„Budowa sięgaczy kanalizacji sanitarnej pod drogami powiatowymi i gminnymi na terenie gminy Mirzec”</w:t>
      </w:r>
    </w:p>
    <w:p w14:paraId="0C84FB50" w14:textId="77777777" w:rsidR="00F1092A" w:rsidRPr="00F1092A" w:rsidRDefault="00F1092A" w:rsidP="00F1092A">
      <w:pPr>
        <w:jc w:val="center"/>
        <w:rPr>
          <w:b/>
          <w:sz w:val="26"/>
          <w:szCs w:val="26"/>
        </w:rPr>
      </w:pPr>
    </w:p>
    <w:p w14:paraId="64A9D6C5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Za wynagrodzenie zryczałtowane, zwane dalej ceną ofertową w wysokości</w:t>
      </w:r>
      <w:r w:rsidRPr="00F1092A">
        <w:rPr>
          <w:sz w:val="24"/>
          <w:szCs w:val="24"/>
        </w:rPr>
        <w:t xml:space="preserve">: </w:t>
      </w:r>
    </w:p>
    <w:p w14:paraId="0CBD0153" w14:textId="3A7C2270" w:rsidR="005D076E" w:rsidRPr="00C2402F" w:rsidRDefault="005D076E" w:rsidP="00C2402F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C2402F">
        <w:rPr>
          <w:b/>
          <w:bCs/>
          <w:sz w:val="22"/>
          <w:szCs w:val="22"/>
        </w:rPr>
        <w:t>Za całość zamówienia:</w:t>
      </w:r>
    </w:p>
    <w:p w14:paraId="62A131EF" w14:textId="4C1640B3" w:rsidR="00F1092A" w:rsidRPr="00F1092A" w:rsidRDefault="00F1092A" w:rsidP="00C2402F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Brutto …………………………zł. (słownie:........................................................................................…..……………………).</w:t>
      </w:r>
    </w:p>
    <w:p w14:paraId="5D058D04" w14:textId="77777777" w:rsidR="00F1092A" w:rsidRPr="00F1092A" w:rsidRDefault="00F1092A" w:rsidP="00C2402F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W tym VAT …………% w wysokości ………………………….. zł</w:t>
      </w:r>
    </w:p>
    <w:p w14:paraId="38FFC193" w14:textId="77777777" w:rsidR="00F1092A" w:rsidRPr="00F1092A" w:rsidRDefault="00F1092A" w:rsidP="00C2402F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Netto ……………………… zł</w:t>
      </w:r>
    </w:p>
    <w:p w14:paraId="46B1E630" w14:textId="05EBB420" w:rsidR="00F1092A" w:rsidRDefault="00F1092A" w:rsidP="00C2402F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F1092A">
        <w:rPr>
          <w:sz w:val="22"/>
          <w:szCs w:val="22"/>
        </w:rPr>
        <w:t>(słownie:........................................................................................…..……………………).</w:t>
      </w:r>
    </w:p>
    <w:p w14:paraId="3E69E19A" w14:textId="211FD74E" w:rsidR="00C2402F" w:rsidRDefault="00C2402F" w:rsidP="00C2402F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C2402F">
        <w:rPr>
          <w:sz w:val="22"/>
          <w:szCs w:val="22"/>
        </w:rPr>
        <w:t>Zgodnie z poniższym zestawianiem: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1757"/>
        <w:gridCol w:w="1277"/>
        <w:gridCol w:w="1483"/>
      </w:tblGrid>
      <w:tr w:rsidR="00C2402F" w14:paraId="77733CCD" w14:textId="11F9AE8E" w:rsidTr="00C2402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53" w:type="dxa"/>
            <w:vAlign w:val="center"/>
          </w:tcPr>
          <w:p w14:paraId="37349635" w14:textId="3930207D" w:rsidR="00C2402F" w:rsidRPr="00C2402F" w:rsidRDefault="00C2402F" w:rsidP="00C2402F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2402F">
              <w:rPr>
                <w:b/>
                <w:bCs/>
                <w:sz w:val="22"/>
                <w:szCs w:val="22"/>
              </w:rPr>
              <w:t>Część zamówienia</w:t>
            </w:r>
          </w:p>
        </w:tc>
        <w:tc>
          <w:tcPr>
            <w:tcW w:w="1757" w:type="dxa"/>
            <w:vAlign w:val="center"/>
          </w:tcPr>
          <w:p w14:paraId="66C878A4" w14:textId="0D86385C" w:rsidR="00C2402F" w:rsidRPr="00C2402F" w:rsidRDefault="00C2402F" w:rsidP="00C2402F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2402F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77" w:type="dxa"/>
            <w:vAlign w:val="center"/>
          </w:tcPr>
          <w:p w14:paraId="5EB827A4" w14:textId="751A645C" w:rsidR="00C2402F" w:rsidRPr="00C2402F" w:rsidRDefault="00C2402F" w:rsidP="00C2402F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2402F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83" w:type="dxa"/>
            <w:vAlign w:val="center"/>
          </w:tcPr>
          <w:p w14:paraId="32AA3376" w14:textId="7EE37102" w:rsidR="00C2402F" w:rsidRPr="00C2402F" w:rsidRDefault="00C2402F" w:rsidP="00C2402F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2402F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C2402F" w14:paraId="7E72C78E" w14:textId="369B7DD3" w:rsidTr="00C2402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53" w:type="dxa"/>
            <w:vAlign w:val="center"/>
          </w:tcPr>
          <w:p w14:paraId="181BD2CD" w14:textId="6EAA2E97" w:rsid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  <w:r w:rsidRPr="00C2402F">
              <w:rPr>
                <w:sz w:val="22"/>
                <w:szCs w:val="22"/>
              </w:rPr>
              <w:t>wartość za zrealizowanie części zamówienia określonego w ust. 4</w:t>
            </w:r>
            <w:r>
              <w:rPr>
                <w:sz w:val="22"/>
                <w:szCs w:val="22"/>
              </w:rPr>
              <w:t xml:space="preserve"> rozdz. III SIWZ tj.: n</w:t>
            </w:r>
            <w:r w:rsidRPr="00C2402F">
              <w:rPr>
                <w:sz w:val="22"/>
                <w:szCs w:val="22"/>
              </w:rPr>
              <w:t>ie objęt</w:t>
            </w:r>
            <w:r>
              <w:rPr>
                <w:sz w:val="22"/>
                <w:szCs w:val="22"/>
              </w:rPr>
              <w:t>ego</w:t>
            </w:r>
            <w:r w:rsidRPr="00C2402F">
              <w:rPr>
                <w:sz w:val="22"/>
                <w:szCs w:val="22"/>
              </w:rPr>
              <w:t xml:space="preserve"> współfinansowaniem o którym mowa w ust. 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41B8C42C" w14:textId="77777777" w:rsid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2B1CAF20" w14:textId="77777777" w:rsid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636D7E8" w14:textId="77777777" w:rsid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</w:tr>
      <w:tr w:rsidR="00C2402F" w14:paraId="57071DA7" w14:textId="77777777" w:rsidTr="00C2402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53" w:type="dxa"/>
            <w:vAlign w:val="center"/>
          </w:tcPr>
          <w:p w14:paraId="717A69E2" w14:textId="429E9551" w:rsidR="00C2402F" w:rsidRP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  <w:r w:rsidRPr="00C2402F">
              <w:rPr>
                <w:sz w:val="22"/>
                <w:szCs w:val="22"/>
              </w:rPr>
              <w:t>wartość za zrealizowanie części zamówienia objęt</w:t>
            </w:r>
            <w:r>
              <w:rPr>
                <w:sz w:val="22"/>
                <w:szCs w:val="22"/>
              </w:rPr>
              <w:t>ego</w:t>
            </w:r>
            <w:r w:rsidRPr="00C2402F">
              <w:rPr>
                <w:sz w:val="22"/>
                <w:szCs w:val="22"/>
              </w:rPr>
              <w:t xml:space="preserve"> współfinansowaniem o którym mowa w ust. 3</w:t>
            </w:r>
          </w:p>
        </w:tc>
        <w:tc>
          <w:tcPr>
            <w:tcW w:w="1757" w:type="dxa"/>
            <w:vAlign w:val="center"/>
          </w:tcPr>
          <w:p w14:paraId="003CEF14" w14:textId="77777777" w:rsid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CAC7C00" w14:textId="77777777" w:rsid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401DEC82" w14:textId="77777777" w:rsid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</w:tr>
      <w:tr w:rsidR="00C2402F" w14:paraId="595DD03F" w14:textId="77777777" w:rsidTr="00C2402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53" w:type="dxa"/>
            <w:vAlign w:val="center"/>
          </w:tcPr>
          <w:p w14:paraId="24B5CDF8" w14:textId="6869EC7B" w:rsidR="00C2402F" w:rsidRP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 (całość zamówienia) </w:t>
            </w:r>
          </w:p>
        </w:tc>
        <w:tc>
          <w:tcPr>
            <w:tcW w:w="1757" w:type="dxa"/>
            <w:vAlign w:val="center"/>
          </w:tcPr>
          <w:p w14:paraId="6DAB6FAB" w14:textId="77777777" w:rsid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4E7E563" w14:textId="77777777" w:rsid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2F57E0F4" w14:textId="77777777" w:rsidR="00C2402F" w:rsidRDefault="00C2402F" w:rsidP="00C2402F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</w:tr>
    </w:tbl>
    <w:p w14:paraId="785E845C" w14:textId="77777777" w:rsidR="00C2402F" w:rsidRPr="00C2402F" w:rsidRDefault="00C2402F" w:rsidP="00C2402F">
      <w:pPr>
        <w:widowControl/>
        <w:autoSpaceDE/>
        <w:autoSpaceDN/>
        <w:adjustRightInd/>
        <w:spacing w:after="120"/>
        <w:rPr>
          <w:sz w:val="22"/>
          <w:szCs w:val="22"/>
        </w:rPr>
      </w:pPr>
    </w:p>
    <w:p w14:paraId="3CB8FBFF" w14:textId="77777777" w:rsidR="000F51BE" w:rsidRPr="000F51BE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>Wykonawca udzieli Zamawiającemu ……...…. miesięcznego okresu gwarancji na wszystkie prace budowlano – montażowe licząc od daty odbioru końcowego.</w:t>
      </w:r>
      <w:r w:rsidRPr="00F1092A">
        <w:rPr>
          <w:sz w:val="24"/>
          <w:szCs w:val="24"/>
        </w:rPr>
        <w:t xml:space="preserve"> </w:t>
      </w:r>
    </w:p>
    <w:p w14:paraId="31D8ABB6" w14:textId="32934B63" w:rsidR="00F1092A" w:rsidRDefault="00F1092A" w:rsidP="000F51BE">
      <w:pPr>
        <w:widowControl/>
        <w:autoSpaceDE/>
        <w:autoSpaceDN/>
        <w:adjustRightInd/>
        <w:spacing w:after="200"/>
        <w:ind w:left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>Okres Gwarancji jest równy okresowi rękojmi.</w:t>
      </w:r>
    </w:p>
    <w:p w14:paraId="57BFF000" w14:textId="77777777" w:rsidR="005D076E" w:rsidRPr="00F1092A" w:rsidRDefault="005D076E" w:rsidP="000F51BE">
      <w:pPr>
        <w:widowControl/>
        <w:autoSpaceDE/>
        <w:autoSpaceDN/>
        <w:adjustRightInd/>
        <w:spacing w:after="200"/>
        <w:ind w:left="426"/>
        <w:contextualSpacing/>
        <w:jc w:val="both"/>
        <w:rPr>
          <w:b/>
          <w:sz w:val="24"/>
          <w:szCs w:val="24"/>
        </w:rPr>
      </w:pPr>
    </w:p>
    <w:p w14:paraId="60402AA6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426"/>
        <w:contextualSpacing/>
        <w:jc w:val="both"/>
        <w:rPr>
          <w:sz w:val="24"/>
          <w:szCs w:val="24"/>
        </w:rPr>
      </w:pPr>
    </w:p>
    <w:p w14:paraId="18B111BA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Akceptuję termin realizacji zamówienia wymieniony w SIWZ.</w:t>
      </w:r>
    </w:p>
    <w:p w14:paraId="5C01C3DE" w14:textId="77777777" w:rsidR="00F1092A" w:rsidRPr="00F1092A" w:rsidRDefault="00F1092A" w:rsidP="00F1092A">
      <w:pPr>
        <w:ind w:left="426" w:hanging="426"/>
        <w:contextualSpacing/>
        <w:jc w:val="both"/>
        <w:rPr>
          <w:sz w:val="24"/>
          <w:szCs w:val="24"/>
        </w:rPr>
      </w:pPr>
    </w:p>
    <w:p w14:paraId="4AC3F76F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Oświadczam/my, że :</w:t>
      </w:r>
    </w:p>
    <w:p w14:paraId="5AF84AB8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zapoznaliśmy się z warunkami zamówienia, przepisami zawartymi w specyfikacji istotnych warunków zamówienia, oraz innych dokumentach stanowiących integralną część SIWZ, dokumentacji projektowej, wzorze umowy i przyjmujemy je bez zastrzeżeń oraz, że uważamy się za związanych niniejszą ofertą przez okres 60 dni licząc od upływu terminu składania ofert,</w:t>
      </w:r>
    </w:p>
    <w:p w14:paraId="0257562E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wyceniliśmy całość robót składających się na przedmiot zamówienia,</w:t>
      </w:r>
    </w:p>
    <w:p w14:paraId="6B91D450" w14:textId="0246EA95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wymagane Wadium w wysokości: </w:t>
      </w:r>
      <w:r w:rsidR="007E4DF2">
        <w:rPr>
          <w:sz w:val="24"/>
          <w:szCs w:val="24"/>
        </w:rPr>
        <w:t>………..</w:t>
      </w:r>
      <w:r w:rsidRPr="00F1092A">
        <w:rPr>
          <w:sz w:val="24"/>
          <w:szCs w:val="24"/>
        </w:rPr>
        <w:t xml:space="preserve"> tys. zł (słownie: </w:t>
      </w:r>
      <w:r w:rsidR="007E4DF2">
        <w:rPr>
          <w:sz w:val="24"/>
          <w:szCs w:val="24"/>
        </w:rPr>
        <w:t>………………..</w:t>
      </w:r>
      <w:r w:rsidRPr="00F1092A">
        <w:rPr>
          <w:sz w:val="24"/>
          <w:szCs w:val="24"/>
        </w:rPr>
        <w:t xml:space="preserve"> złotych), zostało wniesione w dniu ……………. w formie ......................................................................</w:t>
      </w:r>
    </w:p>
    <w:p w14:paraId="548AE458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Całość oferty składamy na .............. kolejno ponumerowanych stronach.</w:t>
      </w:r>
    </w:p>
    <w:p w14:paraId="6F66E84C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Akceptujemy i przyjmujemy bez zastrzeżeń warunki wymienione we wzorze umowy.</w:t>
      </w:r>
    </w:p>
    <w:p w14:paraId="59EA8DC4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Akceptujemy zobowiązania zawarte w SIWZ i innych dokumentach przetargowych.</w:t>
      </w:r>
    </w:p>
    <w:p w14:paraId="164D703F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Niniejsza oferta jest ważna przez 60 dni.</w:t>
      </w:r>
    </w:p>
    <w:p w14:paraId="33D7E4C6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Oferujemy wykonanie przedmiotu zamówienia w terminie określonym w rozdz. IV SIWZ.</w:t>
      </w:r>
    </w:p>
    <w:p w14:paraId="7C704922" w14:textId="31A65B13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Spełniamy warunki udziału</w:t>
      </w:r>
      <w:r w:rsidR="007E4DF2">
        <w:rPr>
          <w:sz w:val="24"/>
          <w:szCs w:val="24"/>
        </w:rPr>
        <w:t xml:space="preserve"> w postępowaniu.</w:t>
      </w:r>
    </w:p>
    <w:p w14:paraId="7AB288F2" w14:textId="77777777" w:rsidR="00F1092A" w:rsidRPr="00F1092A" w:rsidRDefault="00F1092A" w:rsidP="00F1092A">
      <w:pPr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jesteśmy / nie jesteśmy*)</w:t>
      </w:r>
      <w:r w:rsidRPr="00F1092A">
        <w:rPr>
          <w:sz w:val="24"/>
          <w:szCs w:val="24"/>
        </w:rPr>
        <w:t xml:space="preserve"> płatnikiem podatku VAT - nasz numer NIP: . . . . . . . . . . . . </w:t>
      </w:r>
    </w:p>
    <w:p w14:paraId="2E3CA5D3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Przedmiot zamówienia wykonamy </w:t>
      </w:r>
      <w:r w:rsidRPr="00F1092A">
        <w:rPr>
          <w:b/>
          <w:sz w:val="24"/>
          <w:szCs w:val="24"/>
        </w:rPr>
        <w:t>samodzielnie / z udziałem podwykonawców</w:t>
      </w:r>
      <w:r w:rsidRPr="00F1092A">
        <w:rPr>
          <w:sz w:val="24"/>
          <w:szCs w:val="24"/>
        </w:rPr>
        <w:t xml:space="preserve"> *)</w:t>
      </w:r>
    </w:p>
    <w:p w14:paraId="67B25782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Podwykonawcą zamierzamy powierzyć następujące części zamówienia (jeżeli dotyczy)</w:t>
      </w:r>
    </w:p>
    <w:tbl>
      <w:tblPr>
        <w:tblpPr w:leftFromText="141" w:rightFromText="141" w:vertAnchor="text" w:horzAnchor="page" w:tblpX="1971" w:tblpY="76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3"/>
        <w:gridCol w:w="3920"/>
      </w:tblGrid>
      <w:tr w:rsidR="00F1092A" w:rsidRPr="00F1092A" w14:paraId="19643802" w14:textId="77777777" w:rsidTr="00805E7B">
        <w:trPr>
          <w:trHeight w:val="267"/>
        </w:trPr>
        <w:tc>
          <w:tcPr>
            <w:tcW w:w="567" w:type="dxa"/>
            <w:shd w:val="clear" w:color="auto" w:fill="D5DCE4"/>
            <w:vAlign w:val="center"/>
          </w:tcPr>
          <w:p w14:paraId="3FD3F77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533" w:type="dxa"/>
            <w:shd w:val="clear" w:color="auto" w:fill="D5DCE4"/>
            <w:vAlign w:val="center"/>
          </w:tcPr>
          <w:p w14:paraId="41CA210B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20" w:type="dxa"/>
            <w:shd w:val="clear" w:color="auto" w:fill="D5DCE4"/>
            <w:vAlign w:val="center"/>
          </w:tcPr>
          <w:p w14:paraId="02628A67" w14:textId="58FB0B12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podwykonawcy</w:t>
            </w:r>
            <w:r w:rsidR="007E4DF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092A" w:rsidRPr="00F1092A" w14:paraId="0468F9A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C56D1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14F7A77D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7BE1117E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70E8FB0A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4A3D2380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687BE11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4093607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8A40F02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F39CD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00D53888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0EE66B0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56313C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08E0988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B49530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3704274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</w:tbl>
    <w:p w14:paraId="34F9817F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rPr>
          <w:sz w:val="24"/>
          <w:szCs w:val="24"/>
        </w:rPr>
      </w:pPr>
    </w:p>
    <w:p w14:paraId="29CA035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 przypadku wyboru naszej oferty jako najkorzystniejszej zobowiązujemy się do:</w:t>
      </w:r>
    </w:p>
    <w:p w14:paraId="45EE37DB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zawarcia Umowy na warunkach podanych w przetargu, w miejscu i terminie wyznaczonym przez Zamawiającego,</w:t>
      </w:r>
    </w:p>
    <w:p w14:paraId="5EE1A8F2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lastRenderedPageBreak/>
        <w:t>wniesienia zabezpieczenia należytego wykonania umowy w wysokości 10 % ceny całkowitej podanej w ofercie brutto na warunkach określonych w SIWZ.</w:t>
      </w:r>
    </w:p>
    <w:p w14:paraId="121B2455" w14:textId="77777777" w:rsidR="00F1092A" w:rsidRPr="00F1092A" w:rsidRDefault="00F1092A" w:rsidP="00F1092A">
      <w:pPr>
        <w:numPr>
          <w:ilvl w:val="0"/>
          <w:numId w:val="30"/>
        </w:numPr>
        <w:spacing w:before="120"/>
        <w:ind w:left="714" w:hanging="357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…………………………………………….. (wypełnić o ile dotyczy)</w:t>
      </w:r>
    </w:p>
    <w:p w14:paraId="364D913E" w14:textId="3E6D7912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Oświadczamy,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pPr w:leftFromText="141" w:rightFromText="141" w:vertAnchor="text" w:horzAnchor="margin" w:tblpXSpec="center" w:tblpY="100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628"/>
        <w:gridCol w:w="1959"/>
        <w:gridCol w:w="1983"/>
      </w:tblGrid>
      <w:tr w:rsidR="00F1092A" w:rsidRPr="00F1092A" w14:paraId="5ACEAD75" w14:textId="77777777" w:rsidTr="00805E7B">
        <w:trPr>
          <w:trHeight w:val="372"/>
        </w:trPr>
        <w:tc>
          <w:tcPr>
            <w:tcW w:w="425" w:type="dxa"/>
            <w:vMerge w:val="restart"/>
            <w:shd w:val="clear" w:color="auto" w:fill="D5DCE4"/>
            <w:vAlign w:val="center"/>
          </w:tcPr>
          <w:p w14:paraId="58C9D27C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D5DCE4"/>
            <w:vAlign w:val="center"/>
          </w:tcPr>
          <w:p w14:paraId="519CCC8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Oznaczenie rodzaju informacji</w:t>
            </w:r>
          </w:p>
        </w:tc>
        <w:tc>
          <w:tcPr>
            <w:tcW w:w="3996" w:type="dxa"/>
            <w:gridSpan w:val="2"/>
            <w:shd w:val="clear" w:color="auto" w:fill="D5DCE4"/>
            <w:vAlign w:val="center"/>
          </w:tcPr>
          <w:p w14:paraId="075ECC42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Strony w ofercie wyrażone cyfrą</w:t>
            </w:r>
          </w:p>
        </w:tc>
      </w:tr>
      <w:tr w:rsidR="00F1092A" w:rsidRPr="00F1092A" w14:paraId="07645EE2" w14:textId="77777777" w:rsidTr="00805E7B">
        <w:trPr>
          <w:trHeight w:val="46"/>
        </w:trPr>
        <w:tc>
          <w:tcPr>
            <w:tcW w:w="425" w:type="dxa"/>
            <w:vMerge/>
            <w:shd w:val="clear" w:color="auto" w:fill="D5DCE4"/>
            <w:vAlign w:val="center"/>
          </w:tcPr>
          <w:p w14:paraId="45E14529" w14:textId="77777777" w:rsidR="00F1092A" w:rsidRPr="00F1092A" w:rsidRDefault="00F1092A" w:rsidP="00F1092A">
            <w:pPr>
              <w:spacing w:after="200"/>
              <w:ind w:left="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vMerge/>
            <w:shd w:val="clear" w:color="auto" w:fill="D5DCE4"/>
            <w:vAlign w:val="center"/>
          </w:tcPr>
          <w:p w14:paraId="6E26FFB2" w14:textId="77777777" w:rsidR="00F1092A" w:rsidRPr="00F1092A" w:rsidRDefault="00F1092A" w:rsidP="00F1092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5DCE4"/>
            <w:vAlign w:val="center"/>
          </w:tcPr>
          <w:p w14:paraId="692C4CA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011" w:type="dxa"/>
            <w:shd w:val="clear" w:color="auto" w:fill="D5DCE4"/>
            <w:vAlign w:val="center"/>
          </w:tcPr>
          <w:p w14:paraId="63852EE1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do</w:t>
            </w:r>
          </w:p>
        </w:tc>
      </w:tr>
      <w:tr w:rsidR="00F1092A" w:rsidRPr="00F1092A" w14:paraId="089910CC" w14:textId="77777777" w:rsidTr="00805E7B">
        <w:trPr>
          <w:trHeight w:val="232"/>
        </w:trPr>
        <w:tc>
          <w:tcPr>
            <w:tcW w:w="425" w:type="dxa"/>
          </w:tcPr>
          <w:p w14:paraId="3098C23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6F5FA812" w14:textId="77777777" w:rsidR="00F1092A" w:rsidRPr="00F1092A" w:rsidRDefault="00F1092A" w:rsidP="00F1092A"/>
        </w:tc>
        <w:tc>
          <w:tcPr>
            <w:tcW w:w="1985" w:type="dxa"/>
          </w:tcPr>
          <w:p w14:paraId="43BFB08D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2BE4EE5C" w14:textId="77777777" w:rsidR="00F1092A" w:rsidRPr="00F1092A" w:rsidRDefault="00F1092A" w:rsidP="00F1092A"/>
        </w:tc>
      </w:tr>
      <w:tr w:rsidR="00F1092A" w:rsidRPr="00F1092A" w14:paraId="16F31E56" w14:textId="77777777" w:rsidTr="00805E7B">
        <w:trPr>
          <w:trHeight w:val="232"/>
        </w:trPr>
        <w:tc>
          <w:tcPr>
            <w:tcW w:w="425" w:type="dxa"/>
          </w:tcPr>
          <w:p w14:paraId="73261F9F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18981BD6" w14:textId="77777777" w:rsidR="00F1092A" w:rsidRPr="00F1092A" w:rsidRDefault="00F1092A" w:rsidP="00F1092A"/>
          <w:p w14:paraId="1E70AB00" w14:textId="77777777" w:rsidR="00F1092A" w:rsidRPr="00F1092A" w:rsidRDefault="00F1092A" w:rsidP="00F1092A">
            <w:pPr>
              <w:tabs>
                <w:tab w:val="left" w:pos="1289"/>
              </w:tabs>
            </w:pPr>
            <w:r w:rsidRPr="00F1092A">
              <w:tab/>
            </w:r>
          </w:p>
        </w:tc>
        <w:tc>
          <w:tcPr>
            <w:tcW w:w="1985" w:type="dxa"/>
          </w:tcPr>
          <w:p w14:paraId="635CD2B3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B0C039A" w14:textId="77777777" w:rsidR="00F1092A" w:rsidRPr="00F1092A" w:rsidRDefault="00F1092A" w:rsidP="00F1092A"/>
        </w:tc>
      </w:tr>
      <w:tr w:rsidR="00F1092A" w:rsidRPr="00F1092A" w14:paraId="4DB01E2F" w14:textId="77777777" w:rsidTr="00805E7B">
        <w:trPr>
          <w:trHeight w:val="232"/>
        </w:trPr>
        <w:tc>
          <w:tcPr>
            <w:tcW w:w="425" w:type="dxa"/>
          </w:tcPr>
          <w:p w14:paraId="07DF989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27EDC068" w14:textId="77777777" w:rsidR="00F1092A" w:rsidRPr="00F1092A" w:rsidRDefault="00F1092A" w:rsidP="00F1092A"/>
        </w:tc>
        <w:tc>
          <w:tcPr>
            <w:tcW w:w="1985" w:type="dxa"/>
          </w:tcPr>
          <w:p w14:paraId="66FB30AB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4D86F69F" w14:textId="77777777" w:rsidR="00F1092A" w:rsidRPr="00F1092A" w:rsidRDefault="00F1092A" w:rsidP="00F1092A"/>
        </w:tc>
      </w:tr>
    </w:tbl>
    <w:p w14:paraId="7882C48B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BBAEFAC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Uzasadnienie zastrzeżenia dokumentów: ………………………………………..</w:t>
      </w:r>
    </w:p>
    <w:p w14:paraId="5D8977F8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FDF0544" w14:textId="3744D251" w:rsid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Uwaga: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</w:t>
      </w:r>
      <w:r w:rsidR="007E4DF2">
        <w:rPr>
          <w:sz w:val="24"/>
          <w:szCs w:val="24"/>
        </w:rPr>
        <w:t xml:space="preserve">dotyczących </w:t>
      </w:r>
      <w:r w:rsidR="007E4DF2" w:rsidRPr="007E4DF2">
        <w:rPr>
          <w:sz w:val="24"/>
          <w:szCs w:val="24"/>
        </w:rPr>
        <w:t>nazwy  (firmy)</w:t>
      </w:r>
      <w:r w:rsidR="007E4DF2">
        <w:rPr>
          <w:sz w:val="24"/>
          <w:szCs w:val="24"/>
        </w:rPr>
        <w:t>,</w:t>
      </w:r>
      <w:r w:rsidR="007E4DF2" w:rsidRPr="007E4DF2">
        <w:rPr>
          <w:sz w:val="24"/>
          <w:szCs w:val="24"/>
        </w:rPr>
        <w:t xml:space="preserve">  adres</w:t>
      </w:r>
      <w:r w:rsidR="007E4DF2">
        <w:rPr>
          <w:sz w:val="24"/>
          <w:szCs w:val="24"/>
        </w:rPr>
        <w:t>u</w:t>
      </w:r>
      <w:r w:rsidR="007E4DF2" w:rsidRPr="007E4DF2">
        <w:rPr>
          <w:sz w:val="24"/>
          <w:szCs w:val="24"/>
        </w:rPr>
        <w:t xml:space="preserve">  wykonawc</w:t>
      </w:r>
      <w:r w:rsidR="007E4DF2">
        <w:rPr>
          <w:sz w:val="24"/>
          <w:szCs w:val="24"/>
        </w:rPr>
        <w:t>y</w:t>
      </w:r>
      <w:r w:rsidR="007E4DF2" w:rsidRPr="007E4DF2">
        <w:rPr>
          <w:sz w:val="24"/>
          <w:szCs w:val="24"/>
        </w:rPr>
        <w:t>, a także    dotycząc</w:t>
      </w:r>
      <w:r w:rsidR="007E4DF2">
        <w:rPr>
          <w:sz w:val="24"/>
          <w:szCs w:val="24"/>
        </w:rPr>
        <w:t>ych:</w:t>
      </w:r>
      <w:r w:rsidR="007E4DF2" w:rsidRPr="007E4DF2">
        <w:rPr>
          <w:sz w:val="24"/>
          <w:szCs w:val="24"/>
        </w:rPr>
        <w:t xml:space="preserve">  ceny, terminu wykonania zamówienia, okresu gwarancji</w:t>
      </w:r>
      <w:r w:rsidR="007E4DF2">
        <w:rPr>
          <w:sz w:val="24"/>
          <w:szCs w:val="24"/>
        </w:rPr>
        <w:t>.</w:t>
      </w:r>
    </w:p>
    <w:p w14:paraId="6362C869" w14:textId="77777777" w:rsidR="007E4DF2" w:rsidRPr="00F1092A" w:rsidRDefault="007E4DF2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9D9C0DE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i/>
          <w:sz w:val="24"/>
          <w:szCs w:val="24"/>
        </w:rPr>
      </w:pPr>
      <w:r w:rsidRPr="00F1092A">
        <w:rPr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17.</w:t>
      </w:r>
    </w:p>
    <w:p w14:paraId="41C8E335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52C14AEF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*) niepotrzebne skreślić</w:t>
      </w:r>
    </w:p>
    <w:p w14:paraId="5C649521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9B9F8D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Załącznikami do niniejszej oferty  są:</w:t>
      </w:r>
    </w:p>
    <w:p w14:paraId="0E8B3E00" w14:textId="77777777" w:rsidR="00F1092A" w:rsidRPr="00F1092A" w:rsidRDefault="00F1092A" w:rsidP="00F1092A">
      <w:pPr>
        <w:ind w:left="426"/>
        <w:rPr>
          <w:sz w:val="24"/>
          <w:szCs w:val="24"/>
        </w:rPr>
      </w:pPr>
      <w:r w:rsidRPr="00F1092A">
        <w:rPr>
          <w:sz w:val="24"/>
          <w:szCs w:val="24"/>
        </w:rPr>
        <w:t>………………………………..</w:t>
      </w:r>
    </w:p>
    <w:p w14:paraId="0ED631D6" w14:textId="77777777" w:rsidR="00F1092A" w:rsidRPr="00F1092A" w:rsidRDefault="00F1092A" w:rsidP="00F1092A">
      <w:pPr>
        <w:ind w:left="426"/>
        <w:rPr>
          <w:sz w:val="24"/>
          <w:szCs w:val="24"/>
        </w:rPr>
      </w:pPr>
      <w:r w:rsidRPr="00F1092A">
        <w:rPr>
          <w:sz w:val="24"/>
          <w:szCs w:val="24"/>
        </w:rPr>
        <w:t>………………………………..</w:t>
      </w:r>
    </w:p>
    <w:p w14:paraId="4A429C2F" w14:textId="77777777" w:rsidR="00F1092A" w:rsidRPr="00F1092A" w:rsidRDefault="00F1092A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7662D7DC" w14:textId="49001A9E" w:rsidR="000F51BE" w:rsidRDefault="000F51BE" w:rsidP="00F1092A">
      <w:pPr>
        <w:rPr>
          <w:sz w:val="24"/>
          <w:szCs w:val="24"/>
        </w:rPr>
      </w:pPr>
    </w:p>
    <w:p w14:paraId="2409F771" w14:textId="2D666DF0" w:rsidR="000F51BE" w:rsidRDefault="000F51BE" w:rsidP="00F1092A">
      <w:pPr>
        <w:rPr>
          <w:sz w:val="24"/>
          <w:szCs w:val="24"/>
        </w:rPr>
      </w:pPr>
    </w:p>
    <w:p w14:paraId="4D945964" w14:textId="4F363CED" w:rsidR="000F51BE" w:rsidRDefault="000F51BE" w:rsidP="00F1092A">
      <w:pPr>
        <w:rPr>
          <w:sz w:val="24"/>
          <w:szCs w:val="24"/>
        </w:rPr>
      </w:pPr>
    </w:p>
    <w:p w14:paraId="6ECC23A4" w14:textId="77777777" w:rsidR="000F51BE" w:rsidRPr="00F1092A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268381D0" w14:textId="77777777" w:rsidR="00F1092A" w:rsidRPr="00F1092A" w:rsidRDefault="00F1092A" w:rsidP="00F1092A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p w14:paraId="1E17DA3D" w14:textId="458B4B78" w:rsidR="000F51BE" w:rsidRDefault="000F51BE">
      <w:pPr>
        <w:widowControl/>
        <w:autoSpaceDE/>
        <w:autoSpaceDN/>
        <w:adjustRightInd/>
        <w:rPr>
          <w:iCs/>
        </w:rPr>
      </w:pPr>
      <w:r>
        <w:rPr>
          <w:iCs/>
        </w:rPr>
        <w:br w:type="page"/>
      </w:r>
    </w:p>
    <w:p w14:paraId="2564B230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b/>
          <w:sz w:val="24"/>
          <w:szCs w:val="24"/>
          <w:u w:val="single"/>
        </w:rPr>
        <w:lastRenderedPageBreak/>
        <w:t>Oświadczenie wykonawcy o wypełnieniu obowiązków przewidzianych w art. 13 lub art. 14 RODO</w:t>
      </w:r>
    </w:p>
    <w:p w14:paraId="2314AB1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AF4480D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jc w:val="both"/>
        <w:rPr>
          <w:sz w:val="24"/>
          <w:szCs w:val="24"/>
        </w:rPr>
      </w:pPr>
      <w:r w:rsidRPr="000F51BE">
        <w:rPr>
          <w:b/>
          <w:sz w:val="24"/>
          <w:szCs w:val="24"/>
        </w:rPr>
        <w:t>Oświadczam</w:t>
      </w:r>
      <w:r w:rsidRPr="000F51BE">
        <w:rPr>
          <w:sz w:val="24"/>
          <w:szCs w:val="24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387D0B7E" w14:textId="77777777" w:rsidR="000F51BE" w:rsidRPr="000F51BE" w:rsidRDefault="000F51BE" w:rsidP="000F51BE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302EA27D" w14:textId="77777777" w:rsidR="000F51BE" w:rsidRPr="000F51BE" w:rsidRDefault="000F51BE" w:rsidP="000F51BE">
      <w:pPr>
        <w:widowControl/>
        <w:autoSpaceDE/>
        <w:autoSpaceDN/>
        <w:adjustRightInd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  <w:vertAlign w:val="superscript"/>
        </w:rPr>
        <w:t>*</w:t>
      </w:r>
      <w:r w:rsidRPr="000F51BE">
        <w:rPr>
          <w:rFonts w:eastAsia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1C545B" w14:textId="77777777" w:rsidR="000F51BE" w:rsidRPr="000F51BE" w:rsidRDefault="000F51BE" w:rsidP="000F51BE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</w:rPr>
        <w:t xml:space="preserve">** W przypadku gdy wykonawca </w:t>
      </w:r>
      <w:r w:rsidRPr="000F51BE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DCCA5A" w14:textId="77777777" w:rsidR="000F51BE" w:rsidRPr="000F51BE" w:rsidRDefault="000F51BE" w:rsidP="000F51BE">
      <w:pPr>
        <w:widowControl/>
        <w:autoSpaceDN/>
        <w:adjustRightInd/>
        <w:rPr>
          <w:i/>
        </w:rPr>
      </w:pPr>
    </w:p>
    <w:p w14:paraId="4E4BA760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F51BE">
        <w:rPr>
          <w:rFonts w:eastAsia="Calibri"/>
          <w:b/>
          <w:sz w:val="24"/>
          <w:szCs w:val="24"/>
          <w:lang w:eastAsia="en-US"/>
        </w:rPr>
        <w:t>Oświadczam</w:t>
      </w:r>
      <w:r w:rsidRPr="000F51BE">
        <w:rPr>
          <w:rFonts w:eastAsia="Calibri"/>
          <w:sz w:val="24"/>
          <w:szCs w:val="24"/>
          <w:lang w:eastAsia="en-US"/>
        </w:rPr>
        <w:t>, że wyrażam zgodę na przetwarzanie moich danych osobowych przekazanych przeze mnie dobrowolnie do Zamawiającego  (</w:t>
      </w:r>
      <w:r w:rsidRPr="000F51BE">
        <w:rPr>
          <w:rFonts w:eastAsia="Calibri"/>
          <w:i/>
          <w:sz w:val="24"/>
          <w:szCs w:val="24"/>
          <w:lang w:eastAsia="en-US"/>
        </w:rPr>
        <w:t>uwaga: jeżeli wykonawca nie wyrazi zgody na przetwarzanie danych osobowych, to w konsekwencji nie zostanie mu udzielone zamówienie).</w:t>
      </w:r>
    </w:p>
    <w:p w14:paraId="4760EF0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CBFDC7A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77A1FD8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3246E1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7A16E2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0AE42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DF387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Podpis(y) osób upoważnionych</w:t>
      </w:r>
    </w:p>
    <w:p w14:paraId="0985B24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914219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45A27C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51B4C96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F9FFCB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…………………………………………………………..</w:t>
      </w:r>
    </w:p>
    <w:p w14:paraId="141C0930" w14:textId="77777777" w:rsidR="00884859" w:rsidRDefault="00884859" w:rsidP="00F1092A">
      <w:pPr>
        <w:keepNext/>
        <w:keepLines/>
        <w:spacing w:before="480"/>
        <w:jc w:val="center"/>
        <w:outlineLvl w:val="0"/>
        <w:rPr>
          <w:sz w:val="24"/>
          <w:szCs w:val="24"/>
        </w:rPr>
      </w:pPr>
    </w:p>
    <w:sectPr w:rsidR="00884859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1D3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42909" wp14:editId="10A0CC53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0B4BFAA5" wp14:editId="2115EC72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BA1288"/>
    <w:multiLevelType w:val="hybridMultilevel"/>
    <w:tmpl w:val="18D64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6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2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3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9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6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8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9F0939"/>
    <w:multiLevelType w:val="hybridMultilevel"/>
    <w:tmpl w:val="18E6B5E2"/>
    <w:lvl w:ilvl="0" w:tplc="FB86CA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0"/>
  </w:num>
  <w:num w:numId="3">
    <w:abstractNumId w:val="67"/>
  </w:num>
  <w:num w:numId="4">
    <w:abstractNumId w:val="68"/>
  </w:num>
  <w:num w:numId="5">
    <w:abstractNumId w:val="84"/>
  </w:num>
  <w:num w:numId="6">
    <w:abstractNumId w:val="26"/>
  </w:num>
  <w:num w:numId="7">
    <w:abstractNumId w:val="53"/>
  </w:num>
  <w:num w:numId="8">
    <w:abstractNumId w:val="70"/>
  </w:num>
  <w:num w:numId="9">
    <w:abstractNumId w:val="25"/>
  </w:num>
  <w:num w:numId="10">
    <w:abstractNumId w:val="8"/>
  </w:num>
  <w:num w:numId="11">
    <w:abstractNumId w:val="82"/>
  </w:num>
  <w:num w:numId="12">
    <w:abstractNumId w:val="102"/>
  </w:num>
  <w:num w:numId="13">
    <w:abstractNumId w:val="81"/>
  </w:num>
  <w:num w:numId="14">
    <w:abstractNumId w:val="27"/>
  </w:num>
  <w:num w:numId="15">
    <w:abstractNumId w:val="24"/>
  </w:num>
  <w:num w:numId="16">
    <w:abstractNumId w:val="87"/>
  </w:num>
  <w:num w:numId="17">
    <w:abstractNumId w:val="66"/>
  </w:num>
  <w:num w:numId="18">
    <w:abstractNumId w:val="69"/>
  </w:num>
  <w:num w:numId="19">
    <w:abstractNumId w:val="57"/>
  </w:num>
  <w:num w:numId="20">
    <w:abstractNumId w:val="95"/>
  </w:num>
  <w:num w:numId="21">
    <w:abstractNumId w:val="44"/>
  </w:num>
  <w:num w:numId="22">
    <w:abstractNumId w:val="35"/>
  </w:num>
  <w:num w:numId="23">
    <w:abstractNumId w:val="56"/>
  </w:num>
  <w:num w:numId="24">
    <w:abstractNumId w:val="65"/>
  </w:num>
  <w:num w:numId="25">
    <w:abstractNumId w:val="49"/>
  </w:num>
  <w:num w:numId="26">
    <w:abstractNumId w:val="51"/>
  </w:num>
  <w:num w:numId="27">
    <w:abstractNumId w:val="46"/>
  </w:num>
  <w:num w:numId="28">
    <w:abstractNumId w:val="39"/>
  </w:num>
  <w:num w:numId="29">
    <w:abstractNumId w:val="50"/>
  </w:num>
  <w:num w:numId="30">
    <w:abstractNumId w:val="30"/>
  </w:num>
  <w:num w:numId="31">
    <w:abstractNumId w:val="100"/>
  </w:num>
  <w:num w:numId="32">
    <w:abstractNumId w:val="17"/>
  </w:num>
  <w:num w:numId="33">
    <w:abstractNumId w:val="80"/>
  </w:num>
  <w:num w:numId="34">
    <w:abstractNumId w:val="58"/>
  </w:num>
  <w:num w:numId="35">
    <w:abstractNumId w:val="59"/>
  </w:num>
  <w:num w:numId="36">
    <w:abstractNumId w:val="73"/>
  </w:num>
  <w:num w:numId="37">
    <w:abstractNumId w:val="85"/>
  </w:num>
  <w:num w:numId="38">
    <w:abstractNumId w:val="31"/>
  </w:num>
  <w:num w:numId="39">
    <w:abstractNumId w:val="76"/>
  </w:num>
  <w:num w:numId="40">
    <w:abstractNumId w:val="33"/>
  </w:num>
  <w:num w:numId="41">
    <w:abstractNumId w:val="41"/>
  </w:num>
  <w:num w:numId="42">
    <w:abstractNumId w:val="101"/>
  </w:num>
  <w:num w:numId="43">
    <w:abstractNumId w:val="54"/>
  </w:num>
  <w:num w:numId="44">
    <w:abstractNumId w:val="61"/>
  </w:num>
  <w:num w:numId="45">
    <w:abstractNumId w:val="88"/>
  </w:num>
  <w:num w:numId="46">
    <w:abstractNumId w:val="16"/>
  </w:num>
  <w:num w:numId="47">
    <w:abstractNumId w:val="63"/>
  </w:num>
  <w:num w:numId="48">
    <w:abstractNumId w:val="14"/>
  </w:num>
  <w:num w:numId="49">
    <w:abstractNumId w:val="97"/>
  </w:num>
  <w:num w:numId="50">
    <w:abstractNumId w:val="64"/>
  </w:num>
  <w:num w:numId="51">
    <w:abstractNumId w:val="71"/>
  </w:num>
  <w:num w:numId="52">
    <w:abstractNumId w:val="28"/>
  </w:num>
  <w:num w:numId="53">
    <w:abstractNumId w:val="90"/>
  </w:num>
  <w:num w:numId="54">
    <w:abstractNumId w:val="79"/>
  </w:num>
  <w:num w:numId="55">
    <w:abstractNumId w:val="98"/>
  </w:num>
  <w:num w:numId="56">
    <w:abstractNumId w:val="94"/>
  </w:num>
  <w:num w:numId="57">
    <w:abstractNumId w:val="37"/>
  </w:num>
  <w:num w:numId="58">
    <w:abstractNumId w:val="21"/>
  </w:num>
  <w:num w:numId="59">
    <w:abstractNumId w:val="18"/>
  </w:num>
  <w:num w:numId="60">
    <w:abstractNumId w:val="42"/>
  </w:num>
  <w:num w:numId="61">
    <w:abstractNumId w:val="4"/>
  </w:num>
  <w:num w:numId="62">
    <w:abstractNumId w:val="93"/>
  </w:num>
  <w:num w:numId="63">
    <w:abstractNumId w:val="89"/>
  </w:num>
  <w:num w:numId="64">
    <w:abstractNumId w:val="10"/>
  </w:num>
  <w:num w:numId="65">
    <w:abstractNumId w:val="32"/>
  </w:num>
  <w:num w:numId="66">
    <w:abstractNumId w:val="62"/>
  </w:num>
  <w:num w:numId="67">
    <w:abstractNumId w:val="11"/>
  </w:num>
  <w:num w:numId="68">
    <w:abstractNumId w:val="45"/>
  </w:num>
  <w:num w:numId="69">
    <w:abstractNumId w:val="12"/>
  </w:num>
  <w:num w:numId="70">
    <w:abstractNumId w:val="52"/>
  </w:num>
  <w:num w:numId="71">
    <w:abstractNumId w:val="38"/>
  </w:num>
  <w:num w:numId="72">
    <w:abstractNumId w:val="83"/>
  </w:num>
  <w:num w:numId="73">
    <w:abstractNumId w:val="13"/>
  </w:num>
  <w:num w:numId="74">
    <w:abstractNumId w:val="75"/>
  </w:num>
  <w:num w:numId="75">
    <w:abstractNumId w:val="77"/>
  </w:num>
  <w:num w:numId="76">
    <w:abstractNumId w:val="20"/>
  </w:num>
  <w:num w:numId="77">
    <w:abstractNumId w:val="19"/>
  </w:num>
  <w:num w:numId="78">
    <w:abstractNumId w:val="55"/>
  </w:num>
  <w:num w:numId="79">
    <w:abstractNumId w:val="36"/>
  </w:num>
  <w:num w:numId="80">
    <w:abstractNumId w:val="9"/>
  </w:num>
  <w:num w:numId="81">
    <w:abstractNumId w:val="34"/>
  </w:num>
  <w:num w:numId="82">
    <w:abstractNumId w:val="48"/>
  </w:num>
  <w:num w:numId="83">
    <w:abstractNumId w:val="23"/>
  </w:num>
  <w:num w:numId="84">
    <w:abstractNumId w:val="72"/>
  </w:num>
  <w:num w:numId="85">
    <w:abstractNumId w:val="7"/>
  </w:num>
  <w:num w:numId="86">
    <w:abstractNumId w:val="78"/>
  </w:num>
  <w:num w:numId="87">
    <w:abstractNumId w:val="86"/>
  </w:num>
  <w:num w:numId="88">
    <w:abstractNumId w:val="15"/>
  </w:num>
  <w:num w:numId="89">
    <w:abstractNumId w:val="22"/>
  </w:num>
  <w:num w:numId="90">
    <w:abstractNumId w:val="92"/>
  </w:num>
  <w:num w:numId="91">
    <w:abstractNumId w:val="91"/>
  </w:num>
  <w:num w:numId="92">
    <w:abstractNumId w:val="40"/>
  </w:num>
  <w:num w:numId="93">
    <w:abstractNumId w:val="96"/>
  </w:num>
  <w:num w:numId="94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076E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02F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5D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E058-00B8-475B-BAA7-66FBAC6B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2020-06-03T11:18:00Z</dcterms:created>
  <dcterms:modified xsi:type="dcterms:W3CDTF">2020-06-03T11:18:00Z</dcterms:modified>
</cp:coreProperties>
</file>