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7E2133F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 xml:space="preserve">Załącznik nr </w:t>
      </w:r>
      <w:r w:rsidR="005F05D3">
        <w:rPr>
          <w:b/>
          <w:sz w:val="24"/>
          <w:szCs w:val="24"/>
        </w:rPr>
        <w:t>2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F702FC" w:rsidRDefault="005604D8" w:rsidP="005604D8">
      <w:pPr>
        <w:rPr>
          <w:lang w:val="en-US"/>
        </w:rPr>
      </w:pPr>
      <w:r w:rsidRPr="00F702FC">
        <w:rPr>
          <w:lang w:val="en-US"/>
        </w:rPr>
        <w:t xml:space="preserve">Nr </w:t>
      </w:r>
      <w:proofErr w:type="spellStart"/>
      <w:r w:rsidRPr="00F702FC">
        <w:rPr>
          <w:lang w:val="en-US"/>
        </w:rPr>
        <w:t>tel</w:t>
      </w:r>
      <w:proofErr w:type="spellEnd"/>
      <w:r w:rsidRPr="00F702FC">
        <w:rPr>
          <w:lang w:val="en-US"/>
        </w:rPr>
        <w:t>/</w:t>
      </w:r>
      <w:proofErr w:type="spellStart"/>
      <w:r w:rsidRPr="00F702FC">
        <w:rPr>
          <w:lang w:val="en-US"/>
        </w:rPr>
        <w:t>faks</w:t>
      </w:r>
      <w:proofErr w:type="spellEnd"/>
      <w:r w:rsidRPr="00F702FC">
        <w:rPr>
          <w:lang w:val="en-US"/>
        </w:rPr>
        <w:t>……………………………………..</w:t>
      </w:r>
    </w:p>
    <w:p w14:paraId="127F72A6" w14:textId="77777777" w:rsidR="005604D8" w:rsidRPr="00F702FC" w:rsidRDefault="005604D8" w:rsidP="005604D8">
      <w:pPr>
        <w:rPr>
          <w:lang w:val="en-US"/>
        </w:rPr>
      </w:pPr>
    </w:p>
    <w:p w14:paraId="3E5E0CD7" w14:textId="77777777" w:rsidR="005604D8" w:rsidRPr="00F702FC" w:rsidRDefault="005604D8" w:rsidP="005604D8">
      <w:pPr>
        <w:rPr>
          <w:sz w:val="26"/>
          <w:szCs w:val="26"/>
          <w:lang w:val="en-US"/>
        </w:rPr>
      </w:pPr>
      <w:proofErr w:type="spellStart"/>
      <w:r w:rsidRPr="00F702FC">
        <w:rPr>
          <w:lang w:val="en-US"/>
        </w:rPr>
        <w:t>Adres</w:t>
      </w:r>
      <w:proofErr w:type="spellEnd"/>
      <w:r w:rsidRPr="00F702FC">
        <w:rPr>
          <w:lang w:val="en-US"/>
        </w:rPr>
        <w:t xml:space="preserve"> e-mail ………………………………….</w:t>
      </w:r>
    </w:p>
    <w:p w14:paraId="391F7956" w14:textId="6705C214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</w:t>
      </w:r>
      <w:r w:rsidR="00F702FC">
        <w:rPr>
          <w:b/>
          <w:bCs/>
          <w:color w:val="000000"/>
          <w:sz w:val="22"/>
          <w:szCs w:val="22"/>
        </w:rPr>
        <w:t>s</w:t>
      </w:r>
      <w:r w:rsidRPr="005604D8">
        <w:rPr>
          <w:b/>
          <w:bCs/>
          <w:color w:val="000000"/>
          <w:sz w:val="22"/>
          <w:szCs w:val="22"/>
        </w:rPr>
        <w:t xml:space="preserve">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EE78AE" w14:textId="77777777" w:rsidR="005F05D3" w:rsidRPr="005F05D3" w:rsidRDefault="005F05D3" w:rsidP="005F05D3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2"/>
      <w:r w:rsidRPr="005F05D3">
        <w:rPr>
          <w:b/>
          <w:bCs/>
          <w:sz w:val="24"/>
          <w:szCs w:val="24"/>
        </w:rPr>
        <w:t>WYKAZ WYKONANYCH</w:t>
      </w:r>
      <w:r w:rsidRPr="005F05D3">
        <w:rPr>
          <w:b/>
          <w:bCs/>
          <w:sz w:val="24"/>
          <w:szCs w:val="24"/>
        </w:rPr>
        <w:br/>
        <w:t>ROBÓT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3F7BA5E6" w14:textId="1BFAAE73" w:rsidR="007E4DF2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Postępowanie pn.: </w:t>
      </w:r>
      <w:r w:rsidR="00F1092A" w:rsidRPr="00F1092A">
        <w:rPr>
          <w:rFonts w:eastAsia="Calibri"/>
          <w:b/>
          <w:color w:val="000000"/>
          <w:sz w:val="24"/>
          <w:szCs w:val="24"/>
        </w:rPr>
        <w:t>„</w:t>
      </w:r>
      <w:r w:rsidR="00F702FC" w:rsidRPr="00F702FC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</w:t>
      </w:r>
      <w:r w:rsidR="007E4DF2" w:rsidRPr="007E4DF2">
        <w:rPr>
          <w:rFonts w:eastAsia="Calibri"/>
          <w:b/>
          <w:color w:val="000000"/>
          <w:sz w:val="24"/>
          <w:szCs w:val="24"/>
        </w:rPr>
        <w:t>”</w:t>
      </w:r>
    </w:p>
    <w:p w14:paraId="1DAA5223" w14:textId="51E19EB0" w:rsidR="005F05D3" w:rsidRDefault="00F1092A" w:rsidP="005F05D3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F702FC">
        <w:rPr>
          <w:rFonts w:eastAsia="Calibri"/>
          <w:b/>
          <w:color w:val="000000"/>
          <w:sz w:val="24"/>
          <w:szCs w:val="24"/>
        </w:rPr>
        <w:t>5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F702FC">
        <w:rPr>
          <w:rFonts w:eastAsia="Calibri"/>
          <w:b/>
          <w:color w:val="000000"/>
          <w:sz w:val="24"/>
          <w:szCs w:val="24"/>
        </w:rPr>
        <w:t>10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 w:rsidR="00F702FC">
        <w:rPr>
          <w:rFonts w:eastAsia="Calibri"/>
          <w:b/>
          <w:color w:val="000000"/>
          <w:sz w:val="24"/>
          <w:szCs w:val="24"/>
        </w:rPr>
        <w:t>1</w:t>
      </w:r>
    </w:p>
    <w:p w14:paraId="188A3AAD" w14:textId="77777777" w:rsidR="005F05D3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4BBEF460" w:rsidR="00F1092A" w:rsidRDefault="005F05D3" w:rsidP="005F05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Oświadczamy, że wykonaliśmy niżej wymienione </w:t>
      </w:r>
      <w:r w:rsidR="00F702FC">
        <w:rPr>
          <w:b/>
          <w:sz w:val="26"/>
          <w:szCs w:val="26"/>
        </w:rPr>
        <w:t>dostawy i montaż instalacji tożsamej z przedmiotem zamówienia oraz, że instalacja ta jest eksploatowana minimum 12 miesięcy</w:t>
      </w:r>
      <w:r>
        <w:rPr>
          <w:b/>
          <w:sz w:val="26"/>
          <w:szCs w:val="26"/>
        </w:rPr>
        <w:t>.</w:t>
      </w:r>
    </w:p>
    <w:p w14:paraId="3674487B" w14:textId="260D606A" w:rsidR="005F05D3" w:rsidRDefault="005F05D3" w:rsidP="005F05D3">
      <w:pPr>
        <w:rPr>
          <w:b/>
          <w:sz w:val="26"/>
          <w:szCs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9"/>
        <w:gridCol w:w="2841"/>
        <w:gridCol w:w="1417"/>
        <w:gridCol w:w="1559"/>
        <w:gridCol w:w="1418"/>
        <w:gridCol w:w="1212"/>
      </w:tblGrid>
      <w:tr w:rsidR="005F05D3" w:rsidRPr="0031356C" w14:paraId="45AD09FD" w14:textId="77777777" w:rsidTr="00425344">
        <w:trPr>
          <w:trHeight w:val="269"/>
          <w:jc w:val="center"/>
        </w:trPr>
        <w:tc>
          <w:tcPr>
            <w:tcW w:w="1549" w:type="dxa"/>
          </w:tcPr>
          <w:p w14:paraId="66BEFB05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 Wykonawcy</w:t>
            </w:r>
          </w:p>
          <w:p w14:paraId="47B0C9C7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(podmiotu), wykazującego posiadanie doświadczenia</w:t>
            </w:r>
          </w:p>
        </w:tc>
        <w:tc>
          <w:tcPr>
            <w:tcW w:w="2841" w:type="dxa"/>
          </w:tcPr>
          <w:p w14:paraId="6439C4C3" w14:textId="18AF1C73" w:rsidR="005F05D3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Nazwa zamówienia / zakres robót składający się na przedmiot zrealizowanego zamówienia </w:t>
            </w:r>
            <w:r>
              <w:rPr>
                <w:b/>
                <w:sz w:val="18"/>
                <w:szCs w:val="18"/>
              </w:rPr>
              <w:t>(</w:t>
            </w:r>
            <w:r w:rsidR="00F702FC">
              <w:rPr>
                <w:b/>
                <w:sz w:val="18"/>
                <w:szCs w:val="18"/>
              </w:rPr>
              <w:t>rodzaj kraty</w:t>
            </w:r>
            <w:r>
              <w:rPr>
                <w:b/>
                <w:sz w:val="18"/>
                <w:szCs w:val="18"/>
              </w:rPr>
              <w:t>)</w:t>
            </w:r>
          </w:p>
          <w:p w14:paraId="4D5519EC" w14:textId="53A3359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8F0422" w14:textId="58436A75" w:rsidR="005F05D3" w:rsidRPr="00A9480B" w:rsidRDefault="00F702FC" w:rsidP="004253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</w:t>
            </w:r>
            <w:r w:rsidR="005F05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C5C8F1" w14:textId="6B10792D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Wartość brutto wykonanych robót</w:t>
            </w:r>
          </w:p>
          <w:p w14:paraId="249E62F8" w14:textId="5130AF89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</w:tcPr>
          <w:p w14:paraId="6B479D08" w14:textId="2698C9C1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="00F702FC">
              <w:rPr>
                <w:b/>
                <w:sz w:val="18"/>
                <w:szCs w:val="18"/>
              </w:rPr>
              <w:t xml:space="preserve">i czas eksploatacji </w:t>
            </w:r>
            <w:r w:rsidRPr="00A9480B">
              <w:rPr>
                <w:sz w:val="18"/>
                <w:szCs w:val="18"/>
              </w:rPr>
              <w:t>(zgodnie z zawartą umową)</w:t>
            </w:r>
          </w:p>
        </w:tc>
        <w:tc>
          <w:tcPr>
            <w:tcW w:w="1212" w:type="dxa"/>
          </w:tcPr>
          <w:p w14:paraId="35602D0D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5F05D3" w:rsidRPr="0031356C" w14:paraId="5F798868" w14:textId="77777777" w:rsidTr="00425344">
        <w:trPr>
          <w:trHeight w:val="333"/>
          <w:jc w:val="center"/>
        </w:trPr>
        <w:tc>
          <w:tcPr>
            <w:tcW w:w="1549" w:type="dxa"/>
          </w:tcPr>
          <w:p w14:paraId="1A650694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0BA232C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42CC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7517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D4DD3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E3F5A56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2574D54B" w14:textId="77777777" w:rsidTr="00425344">
        <w:trPr>
          <w:trHeight w:val="269"/>
          <w:jc w:val="center"/>
        </w:trPr>
        <w:tc>
          <w:tcPr>
            <w:tcW w:w="1549" w:type="dxa"/>
          </w:tcPr>
          <w:p w14:paraId="5472DEAA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D4F44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1D6F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F21CC5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653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4A4E868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53ECCC12" w14:textId="77777777" w:rsidTr="00425344">
        <w:trPr>
          <w:trHeight w:val="269"/>
          <w:jc w:val="center"/>
        </w:trPr>
        <w:tc>
          <w:tcPr>
            <w:tcW w:w="1549" w:type="dxa"/>
          </w:tcPr>
          <w:p w14:paraId="0E276D3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995E86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021A0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AC56A2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4362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71E63F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</w:tbl>
    <w:p w14:paraId="2EFBE656" w14:textId="77777777" w:rsidR="005F05D3" w:rsidRPr="0031356C" w:rsidRDefault="005F05D3" w:rsidP="005F05D3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14:paraId="10C04A1C" w14:textId="61E29F4F" w:rsidR="005F05D3" w:rsidRDefault="005F05D3" w:rsidP="005F05D3">
      <w:pPr>
        <w:pStyle w:val="NormalnyWeb1"/>
        <w:numPr>
          <w:ilvl w:val="0"/>
          <w:numId w:val="31"/>
        </w:numPr>
        <w:tabs>
          <w:tab w:val="clear" w:pos="360"/>
        </w:tabs>
        <w:spacing w:before="120" w:beforeAutospacing="0" w:after="0"/>
        <w:ind w:left="284" w:hanging="284"/>
        <w:rPr>
          <w:szCs w:val="24"/>
        </w:rPr>
      </w:pPr>
      <w:r w:rsidRPr="0031356C">
        <w:rPr>
          <w:szCs w:val="24"/>
        </w:rPr>
        <w:t>Dowody</w:t>
      </w:r>
      <w:r>
        <w:rPr>
          <w:szCs w:val="24"/>
        </w:rPr>
        <w:t xml:space="preserve"> określające, czy </w:t>
      </w:r>
      <w:r w:rsidR="00F702FC">
        <w:rPr>
          <w:szCs w:val="24"/>
        </w:rPr>
        <w:t>dostawy i montaż</w:t>
      </w:r>
      <w:r>
        <w:rPr>
          <w:szCs w:val="24"/>
        </w:rPr>
        <w:t xml:space="preserve"> </w:t>
      </w:r>
      <w:r w:rsidRPr="0031356C">
        <w:rPr>
          <w:szCs w:val="24"/>
        </w:rPr>
        <w:t>zostały wykona</w:t>
      </w:r>
      <w:r>
        <w:rPr>
          <w:szCs w:val="24"/>
        </w:rPr>
        <w:t xml:space="preserve">ne należycie </w:t>
      </w:r>
      <w:r w:rsidRPr="007063C2">
        <w:rPr>
          <w:szCs w:val="24"/>
        </w:rPr>
        <w:t xml:space="preserve">w szczególności informacji o tym czy zostały wykonane </w:t>
      </w:r>
      <w:r w:rsidR="00F702FC">
        <w:rPr>
          <w:szCs w:val="24"/>
        </w:rPr>
        <w:t>należycie i czym są ciągle eksploatowane</w:t>
      </w:r>
      <w:r w:rsidRPr="007063C2">
        <w:rPr>
          <w:szCs w:val="24"/>
        </w:rPr>
        <w:t xml:space="preserve">, przy czym dowodami, o których mowa, są </w:t>
      </w:r>
      <w:r w:rsidR="006121AD">
        <w:rPr>
          <w:szCs w:val="24"/>
        </w:rPr>
        <w:t>poświadczenie/</w:t>
      </w:r>
      <w:r w:rsidRPr="007063C2">
        <w:rPr>
          <w:szCs w:val="24"/>
        </w:rPr>
        <w:t>referencje bądź inne dokumenty wystawione przez podmiot, na rzecz którego roboty budowlane były wykonywane</w:t>
      </w:r>
      <w:r>
        <w:rPr>
          <w:szCs w:val="24"/>
        </w:rPr>
        <w:t>.</w:t>
      </w:r>
    </w:p>
    <w:p w14:paraId="4855A0C9" w14:textId="46E86220" w:rsidR="005F05D3" w:rsidRPr="0031356C" w:rsidRDefault="005F05D3" w:rsidP="005F05D3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adjustRightInd/>
        <w:spacing w:before="120"/>
        <w:ind w:left="284" w:hanging="284"/>
        <w:jc w:val="both"/>
        <w:rPr>
          <w:sz w:val="24"/>
          <w:szCs w:val="24"/>
        </w:rPr>
      </w:pPr>
      <w:r w:rsidRPr="0031356C">
        <w:rPr>
          <w:sz w:val="24"/>
          <w:szCs w:val="24"/>
        </w:rPr>
        <w:t>Pisemne zobowiązanie innych podmiotów do oddania Wykonawcy do dyspozycji  niezbędnych zasobów postaci wiedzy i doświadczenia w trakcie realizacji zamówienia</w:t>
      </w:r>
      <w:r>
        <w:rPr>
          <w:sz w:val="24"/>
          <w:szCs w:val="24"/>
        </w:rPr>
        <w:t xml:space="preserve"> (jeżeli dotyczy)</w:t>
      </w:r>
    </w:p>
    <w:p w14:paraId="6A389228" w14:textId="77777777" w:rsidR="005F05D3" w:rsidRPr="00F1092A" w:rsidRDefault="005F05D3" w:rsidP="005F05D3">
      <w:pPr>
        <w:rPr>
          <w:b/>
          <w:sz w:val="26"/>
          <w:szCs w:val="26"/>
        </w:rPr>
      </w:pP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141C0930" w14:textId="4E068991" w:rsidR="00884859" w:rsidRPr="00F702FC" w:rsidRDefault="00F1092A" w:rsidP="00F702FC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sectPr w:rsidR="00884859" w:rsidRPr="00F702FC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0"/>
  </w:num>
  <w:num w:numId="3">
    <w:abstractNumId w:val="67"/>
  </w:num>
  <w:num w:numId="4">
    <w:abstractNumId w:val="68"/>
  </w:num>
  <w:num w:numId="5">
    <w:abstractNumId w:val="84"/>
  </w:num>
  <w:num w:numId="6">
    <w:abstractNumId w:val="26"/>
  </w:num>
  <w:num w:numId="7">
    <w:abstractNumId w:val="53"/>
  </w:num>
  <w:num w:numId="8">
    <w:abstractNumId w:val="70"/>
  </w:num>
  <w:num w:numId="9">
    <w:abstractNumId w:val="25"/>
  </w:num>
  <w:num w:numId="10">
    <w:abstractNumId w:val="8"/>
  </w:num>
  <w:num w:numId="11">
    <w:abstractNumId w:val="82"/>
  </w:num>
  <w:num w:numId="12">
    <w:abstractNumId w:val="102"/>
  </w:num>
  <w:num w:numId="13">
    <w:abstractNumId w:val="81"/>
  </w:num>
  <w:num w:numId="14">
    <w:abstractNumId w:val="27"/>
  </w:num>
  <w:num w:numId="15">
    <w:abstractNumId w:val="24"/>
  </w:num>
  <w:num w:numId="16">
    <w:abstractNumId w:val="87"/>
  </w:num>
  <w:num w:numId="17">
    <w:abstractNumId w:val="66"/>
  </w:num>
  <w:num w:numId="18">
    <w:abstractNumId w:val="69"/>
  </w:num>
  <w:num w:numId="19">
    <w:abstractNumId w:val="57"/>
  </w:num>
  <w:num w:numId="20">
    <w:abstractNumId w:val="95"/>
  </w:num>
  <w:num w:numId="21">
    <w:abstractNumId w:val="44"/>
  </w:num>
  <w:num w:numId="22">
    <w:abstractNumId w:val="35"/>
  </w:num>
  <w:num w:numId="23">
    <w:abstractNumId w:val="56"/>
  </w:num>
  <w:num w:numId="24">
    <w:abstractNumId w:val="65"/>
  </w:num>
  <w:num w:numId="25">
    <w:abstractNumId w:val="49"/>
  </w:num>
  <w:num w:numId="26">
    <w:abstractNumId w:val="51"/>
  </w:num>
  <w:num w:numId="27">
    <w:abstractNumId w:val="46"/>
  </w:num>
  <w:num w:numId="28">
    <w:abstractNumId w:val="39"/>
  </w:num>
  <w:num w:numId="29">
    <w:abstractNumId w:val="50"/>
  </w:num>
  <w:num w:numId="30">
    <w:abstractNumId w:val="30"/>
  </w:num>
  <w:num w:numId="31">
    <w:abstractNumId w:val="100"/>
  </w:num>
  <w:num w:numId="32">
    <w:abstractNumId w:val="17"/>
  </w:num>
  <w:num w:numId="33">
    <w:abstractNumId w:val="80"/>
  </w:num>
  <w:num w:numId="34">
    <w:abstractNumId w:val="58"/>
  </w:num>
  <w:num w:numId="35">
    <w:abstractNumId w:val="59"/>
  </w:num>
  <w:num w:numId="36">
    <w:abstractNumId w:val="73"/>
  </w:num>
  <w:num w:numId="37">
    <w:abstractNumId w:val="85"/>
  </w:num>
  <w:num w:numId="38">
    <w:abstractNumId w:val="31"/>
  </w:num>
  <w:num w:numId="39">
    <w:abstractNumId w:val="76"/>
  </w:num>
  <w:num w:numId="40">
    <w:abstractNumId w:val="33"/>
  </w:num>
  <w:num w:numId="41">
    <w:abstractNumId w:val="41"/>
  </w:num>
  <w:num w:numId="42">
    <w:abstractNumId w:val="101"/>
  </w:num>
  <w:num w:numId="43">
    <w:abstractNumId w:val="54"/>
  </w:num>
  <w:num w:numId="44">
    <w:abstractNumId w:val="61"/>
  </w:num>
  <w:num w:numId="45">
    <w:abstractNumId w:val="88"/>
  </w:num>
  <w:num w:numId="46">
    <w:abstractNumId w:val="16"/>
  </w:num>
  <w:num w:numId="47">
    <w:abstractNumId w:val="63"/>
  </w:num>
  <w:num w:numId="48">
    <w:abstractNumId w:val="14"/>
  </w:num>
  <w:num w:numId="49">
    <w:abstractNumId w:val="97"/>
  </w:num>
  <w:num w:numId="50">
    <w:abstractNumId w:val="64"/>
  </w:num>
  <w:num w:numId="51">
    <w:abstractNumId w:val="71"/>
  </w:num>
  <w:num w:numId="52">
    <w:abstractNumId w:val="28"/>
  </w:num>
  <w:num w:numId="53">
    <w:abstractNumId w:val="90"/>
  </w:num>
  <w:num w:numId="54">
    <w:abstractNumId w:val="79"/>
  </w:num>
  <w:num w:numId="55">
    <w:abstractNumId w:val="98"/>
  </w:num>
  <w:num w:numId="56">
    <w:abstractNumId w:val="94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3"/>
  </w:num>
  <w:num w:numId="63">
    <w:abstractNumId w:val="89"/>
  </w:num>
  <w:num w:numId="64">
    <w:abstractNumId w:val="10"/>
  </w:num>
  <w:num w:numId="65">
    <w:abstractNumId w:val="32"/>
  </w:num>
  <w:num w:numId="66">
    <w:abstractNumId w:val="62"/>
  </w:num>
  <w:num w:numId="67">
    <w:abstractNumId w:val="11"/>
  </w:num>
  <w:num w:numId="68">
    <w:abstractNumId w:val="45"/>
  </w:num>
  <w:num w:numId="69">
    <w:abstractNumId w:val="12"/>
  </w:num>
  <w:num w:numId="70">
    <w:abstractNumId w:val="52"/>
  </w:num>
  <w:num w:numId="71">
    <w:abstractNumId w:val="38"/>
  </w:num>
  <w:num w:numId="72">
    <w:abstractNumId w:val="83"/>
  </w:num>
  <w:num w:numId="73">
    <w:abstractNumId w:val="13"/>
  </w:num>
  <w:num w:numId="74">
    <w:abstractNumId w:val="75"/>
  </w:num>
  <w:num w:numId="75">
    <w:abstractNumId w:val="77"/>
  </w:num>
  <w:num w:numId="76">
    <w:abstractNumId w:val="20"/>
  </w:num>
  <w:num w:numId="77">
    <w:abstractNumId w:val="19"/>
  </w:num>
  <w:num w:numId="78">
    <w:abstractNumId w:val="55"/>
  </w:num>
  <w:num w:numId="79">
    <w:abstractNumId w:val="36"/>
  </w:num>
  <w:num w:numId="80">
    <w:abstractNumId w:val="9"/>
  </w:num>
  <w:num w:numId="81">
    <w:abstractNumId w:val="34"/>
  </w:num>
  <w:num w:numId="82">
    <w:abstractNumId w:val="48"/>
  </w:num>
  <w:num w:numId="83">
    <w:abstractNumId w:val="23"/>
  </w:num>
  <w:num w:numId="84">
    <w:abstractNumId w:val="72"/>
  </w:num>
  <w:num w:numId="85">
    <w:abstractNumId w:val="7"/>
  </w:num>
  <w:num w:numId="86">
    <w:abstractNumId w:val="78"/>
  </w:num>
  <w:num w:numId="87">
    <w:abstractNumId w:val="86"/>
  </w:num>
  <w:num w:numId="88">
    <w:abstractNumId w:val="15"/>
  </w:num>
  <w:num w:numId="89">
    <w:abstractNumId w:val="22"/>
  </w:num>
  <w:num w:numId="90">
    <w:abstractNumId w:val="92"/>
  </w:num>
  <w:num w:numId="91">
    <w:abstractNumId w:val="91"/>
  </w:num>
  <w:num w:numId="92">
    <w:abstractNumId w:val="40"/>
  </w:num>
  <w:num w:numId="93">
    <w:abstractNumId w:val="96"/>
  </w:num>
  <w:num w:numId="9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05D3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21AD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2FC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50D-FC65-4561-8118-96E5C24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2021-10-05T09:39:00Z</dcterms:created>
  <dcterms:modified xsi:type="dcterms:W3CDTF">2021-10-05T09:39:00Z</dcterms:modified>
</cp:coreProperties>
</file>